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82AE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F6F2182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56538F7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0747332D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FDE91" w14:textId="7EC9F05A"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697B2" w14:textId="11C649D4" w:rsidR="00EA51B0" w:rsidRDefault="00EA51B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B0C66" w14:textId="65E7A2B5" w:rsidR="00EA51B0" w:rsidRDefault="00EA51B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9EB20" w14:textId="4E9DD748" w:rsidR="00EA51B0" w:rsidRDefault="00EA51B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8C8E4" w14:textId="211F943E" w:rsidR="00EA51B0" w:rsidRDefault="00EA51B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86D7F4" w14:textId="771785C7" w:rsidR="00EA51B0" w:rsidRDefault="00EA51B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410D6" w14:textId="6BB6D129" w:rsidR="00EA51B0" w:rsidRDefault="00EA51B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82EF8E" w14:textId="3D2CF686" w:rsidR="00EA51B0" w:rsidRDefault="00EA51B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FA47A7" w14:textId="77777777" w:rsidR="00EA51B0" w:rsidRPr="00740314" w:rsidRDefault="00EA51B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355A02D8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592BEBB6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FE9DC1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36F6B986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32381D4D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2DC8E1B9" w14:textId="77777777" w:rsidR="007234E4" w:rsidRPr="007271A4" w:rsidRDefault="007234E4" w:rsidP="007234E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0E884C61" w14:textId="77777777" w:rsidR="007234E4" w:rsidRPr="007271A4" w:rsidRDefault="007234E4" w:rsidP="007234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53.05.01 Искусство концертного исполнительства</w:t>
      </w:r>
    </w:p>
    <w:p w14:paraId="1DE6D45F" w14:textId="77777777" w:rsidR="007234E4" w:rsidRPr="007271A4" w:rsidRDefault="007234E4" w:rsidP="007234E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3B6DFDA7" w14:textId="77777777" w:rsidR="007234E4" w:rsidRDefault="007234E4" w:rsidP="007234E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№4: «Концертные духовые и ударные инструменты</w:t>
      </w:r>
    </w:p>
    <w:p w14:paraId="05A8D1E7" w14:textId="77777777" w:rsidR="007234E4" w:rsidRDefault="007234E4" w:rsidP="007234E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3889436A" w14:textId="77777777" w:rsidR="007234E4" w:rsidRDefault="007234E4" w:rsidP="007234E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духовые и ударные инструменты»</w:t>
      </w:r>
    </w:p>
    <w:p w14:paraId="04EC11B4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F6FD1D9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FD25929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3B33FF4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5FE8BDE5" w14:textId="77777777" w:rsidR="00EA51B0" w:rsidRDefault="00EA51B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3F19E459" w14:textId="1968AE05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1C1115A4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5F5A08D1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06F39380" w14:textId="77777777" w:rsidTr="00CC3878">
        <w:tc>
          <w:tcPr>
            <w:tcW w:w="782" w:type="dxa"/>
            <w:hideMark/>
          </w:tcPr>
          <w:p w14:paraId="5677F4A4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52F11D08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4367FA3F" w14:textId="77777777" w:rsidTr="00CC3878">
        <w:tc>
          <w:tcPr>
            <w:tcW w:w="782" w:type="dxa"/>
            <w:hideMark/>
          </w:tcPr>
          <w:p w14:paraId="496E55F0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28E3BA1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57145343" w14:textId="77777777" w:rsidTr="00CC3878">
        <w:tc>
          <w:tcPr>
            <w:tcW w:w="782" w:type="dxa"/>
            <w:hideMark/>
          </w:tcPr>
          <w:p w14:paraId="06F82B91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79AC03A2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33F14E91" w14:textId="77777777" w:rsidTr="00CC3878">
        <w:tc>
          <w:tcPr>
            <w:tcW w:w="782" w:type="dxa"/>
            <w:hideMark/>
          </w:tcPr>
          <w:p w14:paraId="41CB2375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291C0B7C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4B3BC447" w14:textId="77777777" w:rsidTr="00CC3878">
        <w:tc>
          <w:tcPr>
            <w:tcW w:w="782" w:type="dxa"/>
          </w:tcPr>
          <w:p w14:paraId="4B5FE53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38E884CF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6ABC72D9" w14:textId="77777777" w:rsidTr="00CC3878">
        <w:tc>
          <w:tcPr>
            <w:tcW w:w="782" w:type="dxa"/>
            <w:hideMark/>
          </w:tcPr>
          <w:p w14:paraId="4EE5B1C8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5CE22543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055CE5CC" w14:textId="77777777" w:rsidTr="00CC3878">
        <w:trPr>
          <w:cantSplit/>
        </w:trPr>
        <w:tc>
          <w:tcPr>
            <w:tcW w:w="782" w:type="dxa"/>
            <w:hideMark/>
          </w:tcPr>
          <w:p w14:paraId="5A8EE42B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36D430B2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57E88160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0DB8178B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6A6BF6E7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4AEBD9BA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550C9E4B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60218866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017A9324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566B76A3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73B32BA5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9E5BD7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45362D88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4A7D9FDC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506A9283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23839265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0993E843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0A421554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2438F9D4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D50A57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5FFA7AA7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27404AB6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687EED20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685BC9A0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2452F9A3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1E3F9505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08449A24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4ADA08D5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29919E3C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527028E1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33DD2BB6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46E2B524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024BFF9F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389A2C90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0DAC53D4" w14:textId="77777777" w:rsidR="004D55E1" w:rsidRDefault="00153D8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D55E1"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</w:t>
      </w:r>
      <w:r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ОК-2);</w:t>
      </w:r>
    </w:p>
    <w:p w14:paraId="2718A962" w14:textId="77777777" w:rsidR="004D55E1" w:rsidRPr="004D55E1" w:rsidRDefault="004D55E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(ОК-3).</w:t>
      </w:r>
    </w:p>
    <w:p w14:paraId="7826E55F" w14:textId="77777777" w:rsidR="00345D65" w:rsidRPr="004D55E1" w:rsidRDefault="00345D65" w:rsidP="004D55E1">
      <w:pPr>
        <w:rPr>
          <w:rStyle w:val="2115pt"/>
          <w:rFonts w:eastAsiaTheme="minorEastAsia"/>
          <w:sz w:val="28"/>
          <w:szCs w:val="28"/>
        </w:rPr>
      </w:pPr>
    </w:p>
    <w:p w14:paraId="073A6660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667623E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5D4C2324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4CED0E32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3D466024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lastRenderedPageBreak/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619AB9C4" w14:textId="77777777" w:rsidTr="00C6340F">
        <w:trPr>
          <w:trHeight w:val="273"/>
          <w:jc w:val="center"/>
        </w:trPr>
        <w:tc>
          <w:tcPr>
            <w:tcW w:w="885" w:type="dxa"/>
          </w:tcPr>
          <w:p w14:paraId="4FE325F6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583422E3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632B341B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0B7AE141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04202E3E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6F6C6823" w14:textId="77777777" w:rsidTr="00C6340F">
        <w:trPr>
          <w:trHeight w:val="615"/>
          <w:jc w:val="center"/>
        </w:trPr>
        <w:tc>
          <w:tcPr>
            <w:tcW w:w="885" w:type="dxa"/>
          </w:tcPr>
          <w:p w14:paraId="07D58BB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dxa"/>
            <w:gridSpan w:val="2"/>
          </w:tcPr>
          <w:p w14:paraId="265DBA75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74C6DF3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C6E0A1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7486B8CC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456E02C3" w14:textId="77777777" w:rsidTr="00C6340F">
        <w:trPr>
          <w:trHeight w:val="1226"/>
          <w:jc w:val="center"/>
        </w:trPr>
        <w:tc>
          <w:tcPr>
            <w:tcW w:w="885" w:type="dxa"/>
          </w:tcPr>
          <w:p w14:paraId="2CE3F4A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402CD6AC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13346CF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5D43EE9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12258BB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3DF24BC8" w14:textId="77777777" w:rsidTr="00C6340F">
        <w:trPr>
          <w:trHeight w:val="1303"/>
          <w:jc w:val="center"/>
        </w:trPr>
        <w:tc>
          <w:tcPr>
            <w:tcW w:w="885" w:type="dxa"/>
          </w:tcPr>
          <w:p w14:paraId="286CC26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6F6B3299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7E810C7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37C83F3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82E294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5B135AF5" w14:textId="77777777" w:rsidTr="00C6340F">
        <w:trPr>
          <w:trHeight w:val="375"/>
          <w:jc w:val="center"/>
        </w:trPr>
        <w:tc>
          <w:tcPr>
            <w:tcW w:w="885" w:type="dxa"/>
          </w:tcPr>
          <w:p w14:paraId="1351F9F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4AEF6F6B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5E922AE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8856B6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176868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1D159A17" w14:textId="77777777" w:rsidTr="00C6340F">
        <w:trPr>
          <w:trHeight w:val="540"/>
          <w:jc w:val="center"/>
        </w:trPr>
        <w:tc>
          <w:tcPr>
            <w:tcW w:w="885" w:type="dxa"/>
          </w:tcPr>
          <w:p w14:paraId="10953D2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4857B3F8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67A010C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02B07A6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754D8F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6FE11CBB" w14:textId="77777777" w:rsidTr="00C6340F">
        <w:trPr>
          <w:trHeight w:val="540"/>
          <w:jc w:val="center"/>
        </w:trPr>
        <w:tc>
          <w:tcPr>
            <w:tcW w:w="885" w:type="dxa"/>
          </w:tcPr>
          <w:p w14:paraId="60C51A9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049A7345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3444D21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4F3BB24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032973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112D4766" w14:textId="77777777" w:rsidTr="00C6340F">
        <w:trPr>
          <w:trHeight w:val="540"/>
          <w:jc w:val="center"/>
        </w:trPr>
        <w:tc>
          <w:tcPr>
            <w:tcW w:w="885" w:type="dxa"/>
          </w:tcPr>
          <w:p w14:paraId="2A1831C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7D39DB2E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2F9A6FA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52B9D13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D9B7D9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373FF637" w14:textId="77777777" w:rsidTr="00C6340F">
        <w:trPr>
          <w:trHeight w:val="540"/>
          <w:jc w:val="center"/>
        </w:trPr>
        <w:tc>
          <w:tcPr>
            <w:tcW w:w="885" w:type="dxa"/>
          </w:tcPr>
          <w:p w14:paraId="1118C31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7E01E5B4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29D6371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A0CE57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7BCB09B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4105D2DE" w14:textId="77777777" w:rsidTr="00C6340F">
        <w:trPr>
          <w:trHeight w:val="540"/>
          <w:jc w:val="center"/>
        </w:trPr>
        <w:tc>
          <w:tcPr>
            <w:tcW w:w="885" w:type="dxa"/>
          </w:tcPr>
          <w:p w14:paraId="2BD55BE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333337B5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4EECFA9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7456328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9DDE77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6558A914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1777542F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57E55821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1472C7A7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1262071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55B6EAC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155B6299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E2447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1C6AAFD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43E81CE0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культурных процессов со стороны государства. Основные понятия государственной культурной политики.</w:t>
      </w:r>
    </w:p>
    <w:p w14:paraId="3AA8947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70538F6F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Культурная политика как основа стратегии социокультурного управления и развития.</w:t>
      </w:r>
    </w:p>
    <w:p w14:paraId="50B2941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E8902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0DEFC2F3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4216AB8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7ABF76A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1E37638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4DF2AFF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7255D38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61A197D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4C232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76ED3A2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</w:t>
      </w: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05DDB43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2557F3D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3A32E9C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4E3F739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29B8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5D55A04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38F27E9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49F0171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1AB1AC5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2D2BD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6E331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7276A8B6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органы управления культурой. Функции и основные подразделения Министерства культуры РФ. Бюджет Министерства культуры РФ и его департаментов. Ведомственные учреждения культуры и искусства (театры, библиотеки, музеи).</w:t>
      </w:r>
    </w:p>
    <w:p w14:paraId="4D334D1F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4422739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78B9D6E0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0C7539DA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91805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115B37A9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7372F894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развлечений) – парки развлечений, коммерческие театры, кинопрокат, музыкальный бизнес.</w:t>
      </w:r>
    </w:p>
    <w:p w14:paraId="1CB729B9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39C85DAC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56BE638E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60FE10C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D6AC7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7FA3029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2BA7E90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63A44B3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30E5B53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53EEA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022B8B9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5B97385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53590739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1976E73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01918DE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47FD13EF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52F282D4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3C91DD80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42EB533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58E4250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436DFC7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6D7A9F5E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1440BFF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1310AF36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При оценке знаний студентов на зачете преподаватель руководствуются следующими критериями: хорошее понимание </w:t>
      </w: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021E6D9B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645F959E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41FBC516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72C4C30B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7B65FA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7603C75D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0A0426B0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5C4CDC2B" w14:textId="77777777" w:rsidR="00345D65" w:rsidRPr="001605D0" w:rsidRDefault="00345D65" w:rsidP="00435BD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0BA73A3C" w14:textId="77777777" w:rsidR="00345D65" w:rsidRPr="001605D0" w:rsidRDefault="00345D65" w:rsidP="00435BD5">
      <w:pPr>
        <w:pStyle w:val="NoSpacing1"/>
        <w:numPr>
          <w:ilvl w:val="0"/>
          <w:numId w:val="26"/>
        </w:numPr>
        <w:spacing w:line="360" w:lineRule="auto"/>
        <w:ind w:left="0" w:firstLine="0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2971D6C1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0F48847B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lastRenderedPageBreak/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C0F1868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A2830B0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2E0A0CA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E85187C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309223D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0736C27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70906E3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059E989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24611A04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3C2FDED9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3850B0B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2056129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36D5CA0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5875459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3BB953A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E58A311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974AA95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lastRenderedPageBreak/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BC0BCB7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C14A73A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0F602162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75ED60C0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2EA58FC6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08979AC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550D6DAF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7F35C73C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4D2941E1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42D142F5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71029242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0AB1E557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65B7FBB7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5E4095C3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6EBE4476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14554EEB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27C13E27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3B7A1B29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670C830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3FBCC08A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7334593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1500F145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6034A7E0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5F1924F9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62AC542C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8261586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38145A9F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7FE54E4A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1AF9667E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6CDDC21E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126CEAA5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77726539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7AA23F21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3D5CC5E8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2B2124EE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31929B86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60652E15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24A5C3A2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064ED5D4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196DCD6E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246EBD45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475FBE68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3F187A6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291D1E29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5D1AC2B7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66ACCCAE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0E352620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28045738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4992BEA8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1DA91F88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7C2B587A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25EE49BE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8FB698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415CC461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E68AF1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0D6D00E4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29C7ED4B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75E70E24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3C166840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42AA2BC0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155D500D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D4BA6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76FF8CF4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44CF6BC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64672E06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655D8FDE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516522DF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2FF79C14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492B87A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25FFEA16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65C40E5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2D679406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A67149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0154E5D3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1017D23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212A6502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7271D308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13B9BF2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57E7D45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73CB351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55C0F232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66185A94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4F57C79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7591C8CB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74D11020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1364898C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12FD855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22F05CE1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7A27DF27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66A8DCF1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7730FA7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2D059D2B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4B6B50D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6F0A0ABE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6F4B20C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30350840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434877"/>
    <w:rsid w:val="00435BD5"/>
    <w:rsid w:val="004D55E1"/>
    <w:rsid w:val="005225F0"/>
    <w:rsid w:val="007234E4"/>
    <w:rsid w:val="00796E22"/>
    <w:rsid w:val="007C5FF2"/>
    <w:rsid w:val="007C6716"/>
    <w:rsid w:val="007C6A27"/>
    <w:rsid w:val="007D5413"/>
    <w:rsid w:val="007F6DE0"/>
    <w:rsid w:val="00976BD0"/>
    <w:rsid w:val="00A60CF3"/>
    <w:rsid w:val="00B23C83"/>
    <w:rsid w:val="00B52422"/>
    <w:rsid w:val="00C614F4"/>
    <w:rsid w:val="00C6340F"/>
    <w:rsid w:val="00C710C6"/>
    <w:rsid w:val="00DE5878"/>
    <w:rsid w:val="00EA51B0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4059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20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16</cp:revision>
  <dcterms:created xsi:type="dcterms:W3CDTF">2019-02-03T16:42:00Z</dcterms:created>
  <dcterms:modified xsi:type="dcterms:W3CDTF">2021-12-21T17:48:00Z</dcterms:modified>
</cp:coreProperties>
</file>