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5D7" w:rsidRPr="00740314" w:rsidRDefault="001935D7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DF7BF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DF7BF9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160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="00DF7BF9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F7BF9">
        <w:rPr>
          <w:rFonts w:ascii="Times New Roman" w:hAnsi="Times New Roman" w:cs="Times New Roman"/>
          <w:sz w:val="28"/>
          <w:szCs w:val="28"/>
        </w:rPr>
        <w:t xml:space="preserve"> академическим хором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:rsidR="001935D7" w:rsidRDefault="001935D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:rsidTr="00CC3878">
        <w:trPr>
          <w:cantSplit/>
        </w:trPr>
        <w:tc>
          <w:tcPr>
            <w:tcW w:w="9747" w:type="dxa"/>
            <w:gridSpan w:val="2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:rsidTr="00CC3878">
        <w:tc>
          <w:tcPr>
            <w:tcW w:w="782" w:type="dxa"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:rsidTr="00CC3878">
        <w:trPr>
          <w:cantSplit/>
        </w:trPr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:rsidTr="00C6340F">
        <w:trPr>
          <w:trHeight w:val="273"/>
          <w:jc w:val="center"/>
        </w:trPr>
        <w:tc>
          <w:tcPr>
            <w:tcW w:w="885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:rsidTr="00C6340F">
        <w:trPr>
          <w:trHeight w:val="615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:rsidTr="00C6340F">
        <w:trPr>
          <w:trHeight w:val="1226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1303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375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248"/>
          <w:jc w:val="center"/>
        </w:trPr>
        <w:tc>
          <w:tcPr>
            <w:tcW w:w="897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Гольцев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В.А. Основные понятия о правоведении (элементарный очерк) [Электронный ресурс] / В.А. </w:t>
      </w:r>
      <w:proofErr w:type="spellStart"/>
      <w:r w:rsidRPr="00DE5878">
        <w:rPr>
          <w:rFonts w:ascii="Times New Roman" w:hAnsi="Times New Roman"/>
          <w:sz w:val="28"/>
          <w:szCs w:val="28"/>
        </w:rPr>
        <w:t>Гольцев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0"/>
    <w:rsid w:val="000F36A6"/>
    <w:rsid w:val="000F58B3"/>
    <w:rsid w:val="00153D81"/>
    <w:rsid w:val="001605D0"/>
    <w:rsid w:val="001935D7"/>
    <w:rsid w:val="002B34B5"/>
    <w:rsid w:val="002B6664"/>
    <w:rsid w:val="003311B8"/>
    <w:rsid w:val="00345D65"/>
    <w:rsid w:val="00434877"/>
    <w:rsid w:val="004A22E3"/>
    <w:rsid w:val="005225F0"/>
    <w:rsid w:val="005904E2"/>
    <w:rsid w:val="00796E22"/>
    <w:rsid w:val="007C5FF2"/>
    <w:rsid w:val="007C6716"/>
    <w:rsid w:val="007C6A27"/>
    <w:rsid w:val="007C7FA1"/>
    <w:rsid w:val="007D5413"/>
    <w:rsid w:val="007F6DE0"/>
    <w:rsid w:val="00800E8D"/>
    <w:rsid w:val="00976BD0"/>
    <w:rsid w:val="009C7521"/>
    <w:rsid w:val="00A60CF3"/>
    <w:rsid w:val="00A97C9F"/>
    <w:rsid w:val="00B23C83"/>
    <w:rsid w:val="00B42397"/>
    <w:rsid w:val="00B52422"/>
    <w:rsid w:val="00C614F4"/>
    <w:rsid w:val="00C6340F"/>
    <w:rsid w:val="00C710C6"/>
    <w:rsid w:val="00DE5878"/>
    <w:rsid w:val="00DF7BF9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E068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23</cp:revision>
  <dcterms:created xsi:type="dcterms:W3CDTF">2019-02-03T16:42:00Z</dcterms:created>
  <dcterms:modified xsi:type="dcterms:W3CDTF">2021-12-15T08:42:00Z</dcterms:modified>
</cp:coreProperties>
</file>