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4ACD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B797776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E8AD4D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724D4F17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FF2" w:rsidRPr="00C10C62" w14:paraId="14F66739" w14:textId="77777777" w:rsidTr="00F91487">
        <w:tc>
          <w:tcPr>
            <w:tcW w:w="4785" w:type="dxa"/>
          </w:tcPr>
          <w:p w14:paraId="75AF154F" w14:textId="77777777" w:rsidR="007C5FF2" w:rsidRDefault="007C5FF2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2051A9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38E9A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A6C801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429835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539A2A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B361ED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02067F" w14:textId="77777777" w:rsidR="00517695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41CE0" w14:textId="6AC09431" w:rsidR="00517695" w:rsidRPr="00C10C62" w:rsidRDefault="00517695" w:rsidP="005E7CF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4B4BE54" w14:textId="59F1075E" w:rsidR="007C5FF2" w:rsidRPr="00C10C62" w:rsidRDefault="007C5FF2" w:rsidP="005E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E2ACDB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0E1B69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023E5A6C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1F9B75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9B9027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5AF5FEEF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2A41FDB4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40AEA4ED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6F9FD54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F4631D">
        <w:rPr>
          <w:rFonts w:ascii="Times New Roman" w:hAnsi="Times New Roman" w:cs="Times New Roman"/>
          <w:b/>
          <w:sz w:val="28"/>
          <w:szCs w:val="28"/>
        </w:rPr>
        <w:t>2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F4631D">
        <w:rPr>
          <w:rFonts w:ascii="Times New Roman" w:hAnsi="Times New Roman" w:cs="Times New Roman"/>
          <w:b/>
          <w:sz w:val="28"/>
          <w:szCs w:val="28"/>
        </w:rPr>
        <w:t xml:space="preserve">-инструментальное 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14:paraId="3F784234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039091B2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4A22E3">
        <w:rPr>
          <w:rFonts w:ascii="Times New Roman" w:hAnsi="Times New Roman" w:cs="Times New Roman"/>
          <w:sz w:val="28"/>
          <w:szCs w:val="28"/>
        </w:rPr>
        <w:t xml:space="preserve">Оркестровые </w:t>
      </w:r>
      <w:r w:rsidR="00800E8D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4A22E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5C32141B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A43BA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E44E9F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D0C028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768C269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F6DDA1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2FF7901D" w14:textId="77777777" w:rsidR="00517695" w:rsidRDefault="0051769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76CB2F34" w14:textId="5DC02926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60C16777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6BDEE343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2343BECB" w14:textId="77777777" w:rsidTr="00CC3878">
        <w:tc>
          <w:tcPr>
            <w:tcW w:w="782" w:type="dxa"/>
            <w:hideMark/>
          </w:tcPr>
          <w:p w14:paraId="76AB303F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066CFE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67FA4C74" w14:textId="77777777" w:rsidTr="00CC3878">
        <w:tc>
          <w:tcPr>
            <w:tcW w:w="782" w:type="dxa"/>
            <w:hideMark/>
          </w:tcPr>
          <w:p w14:paraId="78FB49B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5B47AE6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50C6DE6A" w14:textId="77777777" w:rsidTr="00CC3878">
        <w:tc>
          <w:tcPr>
            <w:tcW w:w="782" w:type="dxa"/>
            <w:hideMark/>
          </w:tcPr>
          <w:p w14:paraId="0853F05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1737BFD4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17042CF9" w14:textId="77777777" w:rsidTr="00CC3878">
        <w:tc>
          <w:tcPr>
            <w:tcW w:w="782" w:type="dxa"/>
            <w:hideMark/>
          </w:tcPr>
          <w:p w14:paraId="784F5D6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17BF0A8B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52341D93" w14:textId="77777777" w:rsidTr="00CC3878">
        <w:tc>
          <w:tcPr>
            <w:tcW w:w="782" w:type="dxa"/>
          </w:tcPr>
          <w:p w14:paraId="163E01F5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63DDE201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42F077BE" w14:textId="77777777" w:rsidTr="00CC3878">
        <w:tc>
          <w:tcPr>
            <w:tcW w:w="782" w:type="dxa"/>
            <w:hideMark/>
          </w:tcPr>
          <w:p w14:paraId="345F68BE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4B4220C8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37DD9E46" w14:textId="77777777" w:rsidTr="00CC3878">
        <w:trPr>
          <w:cantSplit/>
        </w:trPr>
        <w:tc>
          <w:tcPr>
            <w:tcW w:w="782" w:type="dxa"/>
            <w:hideMark/>
          </w:tcPr>
          <w:p w14:paraId="1E2E7AC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82829E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C0DC55C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475943C5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4689C53E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2E60ABD9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4DAD72E2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121D13C8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08CA4AB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2E95F2C3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98EF6FC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A60637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584933E9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0B5959E0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7DD98CE2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1DFEC83E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5254BC07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17BE39A7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77B67EBA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289537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42F12B55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918393E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7158BF6F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74B5033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5F48C1B9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053CBC5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0611F8D3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7A83785C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20AD6D17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383ED503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5D7E9CC5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5D5112BF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0A4919C8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316ED2D1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039A6882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55A7E8C4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2599811E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0CFB348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1C1B6767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625AA904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4B12ED0C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20D2025B" w14:textId="77777777" w:rsidTr="00C6340F">
        <w:trPr>
          <w:trHeight w:val="273"/>
          <w:jc w:val="center"/>
        </w:trPr>
        <w:tc>
          <w:tcPr>
            <w:tcW w:w="885" w:type="dxa"/>
          </w:tcPr>
          <w:p w14:paraId="301CC319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5A755279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61E9D53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62A61A23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1945AB86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6A57934B" w14:textId="77777777" w:rsidTr="00C6340F">
        <w:trPr>
          <w:trHeight w:val="615"/>
          <w:jc w:val="center"/>
        </w:trPr>
        <w:tc>
          <w:tcPr>
            <w:tcW w:w="885" w:type="dxa"/>
          </w:tcPr>
          <w:p w14:paraId="33B12C4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2EFBB998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0A0BB8F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EC4814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3A13413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53D699B2" w14:textId="77777777" w:rsidTr="00C6340F">
        <w:trPr>
          <w:trHeight w:val="1226"/>
          <w:jc w:val="center"/>
        </w:trPr>
        <w:tc>
          <w:tcPr>
            <w:tcW w:w="885" w:type="dxa"/>
          </w:tcPr>
          <w:p w14:paraId="3CBA8EA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5BFF2715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668B33F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5561ED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3EA053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3C81D51" w14:textId="77777777" w:rsidTr="00C6340F">
        <w:trPr>
          <w:trHeight w:val="1303"/>
          <w:jc w:val="center"/>
        </w:trPr>
        <w:tc>
          <w:tcPr>
            <w:tcW w:w="885" w:type="dxa"/>
          </w:tcPr>
          <w:p w14:paraId="6AD31A8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3FAD9737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018F01A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663F5A5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77A241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E50E32E" w14:textId="77777777" w:rsidTr="00C6340F">
        <w:trPr>
          <w:trHeight w:val="375"/>
          <w:jc w:val="center"/>
        </w:trPr>
        <w:tc>
          <w:tcPr>
            <w:tcW w:w="885" w:type="dxa"/>
          </w:tcPr>
          <w:p w14:paraId="7F19696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0CEE022B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21D5EC7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6DC3CB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A12CD0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1F4B1FE1" w14:textId="77777777" w:rsidTr="00C6340F">
        <w:trPr>
          <w:trHeight w:val="540"/>
          <w:jc w:val="center"/>
        </w:trPr>
        <w:tc>
          <w:tcPr>
            <w:tcW w:w="885" w:type="dxa"/>
          </w:tcPr>
          <w:p w14:paraId="302840C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134A6093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27679D0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4D00D7A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345E435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68FBB653" w14:textId="77777777" w:rsidTr="00C6340F">
        <w:trPr>
          <w:trHeight w:val="540"/>
          <w:jc w:val="center"/>
        </w:trPr>
        <w:tc>
          <w:tcPr>
            <w:tcW w:w="885" w:type="dxa"/>
          </w:tcPr>
          <w:p w14:paraId="2012AD1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07872799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6706BCB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881E7A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AA00C1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3DE16573" w14:textId="77777777" w:rsidTr="00C6340F">
        <w:trPr>
          <w:trHeight w:val="540"/>
          <w:jc w:val="center"/>
        </w:trPr>
        <w:tc>
          <w:tcPr>
            <w:tcW w:w="885" w:type="dxa"/>
          </w:tcPr>
          <w:p w14:paraId="1B8E796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43D32EF1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17BCAFF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CB6629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BF194A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51AF86AB" w14:textId="77777777" w:rsidTr="00C6340F">
        <w:trPr>
          <w:trHeight w:val="540"/>
          <w:jc w:val="center"/>
        </w:trPr>
        <w:tc>
          <w:tcPr>
            <w:tcW w:w="885" w:type="dxa"/>
          </w:tcPr>
          <w:p w14:paraId="0AFDB3E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41EACD67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67D6BC4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40139F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E1AB57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6CF878DE" w14:textId="77777777" w:rsidTr="00C6340F">
        <w:trPr>
          <w:trHeight w:val="540"/>
          <w:jc w:val="center"/>
        </w:trPr>
        <w:tc>
          <w:tcPr>
            <w:tcW w:w="885" w:type="dxa"/>
          </w:tcPr>
          <w:p w14:paraId="55CE270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60BD5B97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5B6F945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629A70F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9ECD01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4A088378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1341CD6B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5E724395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6097906E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318CBBF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7F1454D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43A85CB3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F90B28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692DC5F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1C11473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5DE4D2D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2E78F96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72052EA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B79A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3DD71CD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007A32C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6AFAF1DA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381D382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5400DEA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406A915F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5357C82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A61D1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24B6D98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15C4695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2B09D8C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33CEA157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191045E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734D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4C94031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6547460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7A57192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7A6C71A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515CB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5E260E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27E6B79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591CC5E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3FE24BA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677BFEE2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1AEE021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1F11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0C1B9C1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1A3FB47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18FADCC0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6AF368F8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170EED4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32B187F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B92FDF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5E6E597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4A6C550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390692A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4C34275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53FCC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1AFD21C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7C053FE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70728498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7455B43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16EFFC6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0FB29B1E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F57B01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17CBC8A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59D88B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D5213D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79690BB4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4DF303D5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7EE6DD9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79CEDFA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10683EE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0A40EC6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AA4ED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4E56130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5725DCC5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629365DA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4BB758CD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53D68CEF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68E98C35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B4AFDC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48CB6642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3E1EDBE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40E7E6CB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1B8DCF77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2A5CDA47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472EABA9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647C526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107120D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F069F0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C0F496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17FABF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9F406E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1B8C6C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8AE560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326F19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80EACF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460E05F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2307180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2320C8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517692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E2A4D1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7DC6D9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E64BB2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96BBE3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56C82D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EE55E7C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0667ABC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67F6745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70A9AE43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388F2545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66959551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38E28AF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4FBB7666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65BA0311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2C147F1D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295D5081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7BE63DF3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4AE3925B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1772894C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2009F317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38BF81F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25E99495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0CF5E648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50901CF1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3B319A6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48EBD5D0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A76649B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4AFE5231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19A4115F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463B2EBF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677D28EE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4798209B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3227B499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384826B4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4301880E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2CCD518F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5BBEB7E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3EA335A0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164D00E3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2327BC10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4666831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65C0A61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2AB05676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49F1B6B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58FC9AF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6DD21746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2FD3C9F3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6AF729F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27110B5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53EE091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6DDE8493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0C90EC79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2ECC952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7983DA8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52635E8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492F74F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3CA7A3A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063D97FC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FC4404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7FC9FA08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28A0809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0462EFF4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629C1D56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1A1E57D5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191C4AA4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6D683B42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52B65055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34A25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7945FA0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0C954DB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56D2118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53F6876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33B4AEA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359D9776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79C84C5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142510C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D01693F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6A2F969C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B1E146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491C04E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2F52740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21EF9C7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00524F6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70BC276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7D3FD11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144441C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199C6FF3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217F6C0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306055E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7ACD824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390C7A9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2EC8031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4A2B7C7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0151FB42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4120BE49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2030CFEA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0BA4F75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52B161F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7A089573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365A509E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41D3905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6C555CBA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4A22E3"/>
    <w:rsid w:val="00517695"/>
    <w:rsid w:val="005225F0"/>
    <w:rsid w:val="00796E22"/>
    <w:rsid w:val="007C5FF2"/>
    <w:rsid w:val="007C6716"/>
    <w:rsid w:val="007C6A27"/>
    <w:rsid w:val="007D5413"/>
    <w:rsid w:val="007F6DE0"/>
    <w:rsid w:val="00800E8D"/>
    <w:rsid w:val="00976BD0"/>
    <w:rsid w:val="00A60CF3"/>
    <w:rsid w:val="00B23C83"/>
    <w:rsid w:val="00B52422"/>
    <w:rsid w:val="00C614F4"/>
    <w:rsid w:val="00C6340F"/>
    <w:rsid w:val="00C710C6"/>
    <w:rsid w:val="00DE5878"/>
    <w:rsid w:val="00F42C4D"/>
    <w:rsid w:val="00F4631D"/>
    <w:rsid w:val="00F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22F9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2019-02-03T16:42:00Z</dcterms:created>
  <dcterms:modified xsi:type="dcterms:W3CDTF">2021-12-12T15:47:00Z</dcterms:modified>
</cp:coreProperties>
</file>