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3CA79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99B7FF7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D88F1E2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39B44C0F" w14:textId="77777777"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2673E1" w14:textId="7DEFABBD" w:rsidR="007C5FF2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C6918" w14:textId="0178AC3E" w:rsidR="00FE01DF" w:rsidRDefault="00FE01D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747701" w14:textId="480628D9" w:rsidR="00FE01DF" w:rsidRDefault="00FE01D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59D6C0" w14:textId="249051AD" w:rsidR="00FE01DF" w:rsidRDefault="00FE01D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9A3017" w14:textId="6933BED1" w:rsidR="00FE01DF" w:rsidRDefault="00FE01D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C3750" w14:textId="1852B44F" w:rsidR="00FE01DF" w:rsidRDefault="00FE01D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DBEFAD" w14:textId="0B868EF0" w:rsidR="00FE01DF" w:rsidRDefault="00FE01D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264921" w14:textId="0BD05CD2" w:rsidR="00FE01DF" w:rsidRDefault="00FE01D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8591FF" w14:textId="463EB5D5" w:rsidR="00FE01DF" w:rsidRDefault="00FE01D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D2902E" w14:textId="1EF232D1" w:rsidR="00FE01DF" w:rsidRDefault="00FE01D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44A60" w14:textId="6FF62588" w:rsidR="00FE01DF" w:rsidRDefault="00FE01D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B862" w14:textId="235069AF" w:rsidR="00FE01DF" w:rsidRDefault="00FE01D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F32F7F" w14:textId="77777777" w:rsidR="00FE01DF" w:rsidRPr="00740314" w:rsidRDefault="00FE01DF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386C23" w14:textId="77777777"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5E9935AF" w14:textId="77777777"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AD528A" w14:textId="77777777"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445B6A" w14:textId="77777777" w:rsidR="007C5FF2" w:rsidRPr="001605D0" w:rsidRDefault="007C5FF2" w:rsidP="001605D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0373BED6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14:paraId="0A6CDC9B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14:paraId="0D57D704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7DE06A79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53.03.0</w:t>
      </w:r>
      <w:r w:rsidR="00F4631D">
        <w:rPr>
          <w:rFonts w:ascii="Times New Roman" w:hAnsi="Times New Roman" w:cs="Times New Roman"/>
          <w:b/>
          <w:sz w:val="28"/>
          <w:szCs w:val="28"/>
        </w:rPr>
        <w:t>2</w:t>
      </w:r>
      <w:r w:rsidRPr="001605D0">
        <w:rPr>
          <w:rFonts w:ascii="Times New Roman" w:hAnsi="Times New Roman" w:cs="Times New Roman"/>
          <w:b/>
          <w:sz w:val="28"/>
          <w:szCs w:val="28"/>
        </w:rPr>
        <w:t xml:space="preserve"> Музыкально</w:t>
      </w:r>
      <w:r w:rsidR="00F4631D">
        <w:rPr>
          <w:rFonts w:ascii="Times New Roman" w:hAnsi="Times New Roman" w:cs="Times New Roman"/>
          <w:b/>
          <w:sz w:val="28"/>
          <w:szCs w:val="28"/>
        </w:rPr>
        <w:t xml:space="preserve">-инструментальное </w:t>
      </w:r>
      <w:r w:rsidRPr="001605D0"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</w:p>
    <w:p w14:paraId="2561A2BD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14:paraId="2DACED06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Профиль «</w:t>
      </w:r>
      <w:r w:rsidR="004A22E3">
        <w:rPr>
          <w:rFonts w:ascii="Times New Roman" w:hAnsi="Times New Roman" w:cs="Times New Roman"/>
          <w:sz w:val="28"/>
          <w:szCs w:val="28"/>
        </w:rPr>
        <w:t>Оркестровые струнные инструменты</w:t>
      </w:r>
      <w:r w:rsidRPr="001605D0">
        <w:rPr>
          <w:rFonts w:ascii="Times New Roman" w:hAnsi="Times New Roman" w:cs="Times New Roman"/>
          <w:sz w:val="28"/>
          <w:szCs w:val="28"/>
        </w:rPr>
        <w:t>»</w:t>
      </w:r>
    </w:p>
    <w:p w14:paraId="5E0DDA24" w14:textId="77777777" w:rsidR="001605D0" w:rsidRPr="001605D0" w:rsidRDefault="001605D0" w:rsidP="001605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76848C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1C7D728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A9613BD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A801D50" w14:textId="77777777" w:rsid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1763C" w14:textId="77777777" w:rsidR="001605D0" w:rsidRP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14:paraId="59CCE11C" w14:textId="77777777" w:rsidR="00FE01DF" w:rsidRDefault="00FE01D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0C798789" w14:textId="3271FB92" w:rsidR="001605D0" w:rsidRPr="001605D0" w:rsidRDefault="001605D0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  <w:bookmarkStart w:id="0" w:name="_GoBack"/>
      <w:bookmarkEnd w:id="0"/>
      <w:r w:rsidRPr="001605D0">
        <w:rPr>
          <w:b w:val="0"/>
          <w:i/>
          <w:caps/>
          <w:szCs w:val="28"/>
        </w:rPr>
        <w:lastRenderedPageBreak/>
        <w:t>С</w:t>
      </w:r>
      <w:r w:rsidRPr="001605D0">
        <w:rPr>
          <w:b w:val="0"/>
          <w:i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14:paraId="24E08F74" w14:textId="77777777" w:rsidTr="00CC3878">
        <w:trPr>
          <w:cantSplit/>
        </w:trPr>
        <w:tc>
          <w:tcPr>
            <w:tcW w:w="9747" w:type="dxa"/>
            <w:gridSpan w:val="2"/>
            <w:hideMark/>
          </w:tcPr>
          <w:p w14:paraId="2D51596E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14:paraId="43295F98" w14:textId="77777777" w:rsidTr="00CC3878">
        <w:tc>
          <w:tcPr>
            <w:tcW w:w="782" w:type="dxa"/>
            <w:hideMark/>
          </w:tcPr>
          <w:p w14:paraId="55EC1B59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5DE206BD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14:paraId="6C754DE3" w14:textId="77777777" w:rsidTr="00CC3878">
        <w:tc>
          <w:tcPr>
            <w:tcW w:w="782" w:type="dxa"/>
            <w:hideMark/>
          </w:tcPr>
          <w:p w14:paraId="25452961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69513BF0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14:paraId="0A6AC933" w14:textId="77777777" w:rsidTr="00CC3878">
        <w:tc>
          <w:tcPr>
            <w:tcW w:w="782" w:type="dxa"/>
            <w:hideMark/>
          </w:tcPr>
          <w:p w14:paraId="6B39E64A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27448338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14:paraId="5ADAFD13" w14:textId="77777777" w:rsidTr="00CC3878">
        <w:tc>
          <w:tcPr>
            <w:tcW w:w="782" w:type="dxa"/>
            <w:hideMark/>
          </w:tcPr>
          <w:p w14:paraId="3DB55270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14:paraId="70287344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14:paraId="45EAF11F" w14:textId="77777777" w:rsidTr="00CC3878">
        <w:tc>
          <w:tcPr>
            <w:tcW w:w="782" w:type="dxa"/>
          </w:tcPr>
          <w:p w14:paraId="1E2BA808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14:paraId="0BDA047D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14:paraId="4CC1888F" w14:textId="77777777" w:rsidTr="00CC3878">
        <w:tc>
          <w:tcPr>
            <w:tcW w:w="782" w:type="dxa"/>
            <w:hideMark/>
          </w:tcPr>
          <w:p w14:paraId="61311790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3361DF55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14:paraId="75713DC2" w14:textId="77777777" w:rsidTr="00CC3878">
        <w:trPr>
          <w:cantSplit/>
        </w:trPr>
        <w:tc>
          <w:tcPr>
            <w:tcW w:w="782" w:type="dxa"/>
            <w:hideMark/>
          </w:tcPr>
          <w:p w14:paraId="37A0B722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2B9E5D62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145B2E6B" w14:textId="77777777"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14:paraId="09108AED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14:paraId="5AAE6795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14:paraId="6FC8B5E3" w14:textId="77777777"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01F6C1DA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72776963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6A12E6B6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7229CCAD" w14:textId="77777777"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489DECA7" w14:textId="77777777"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8C9A68" w14:textId="77777777"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14:paraId="460C7C85" w14:textId="77777777"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6811D427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14:paraId="0F04D435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14:paraId="474DA848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14:paraId="093DA063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14:paraId="1C3E9B5B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 w:rsidRPr="001605D0"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14:paraId="28DABE0A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B94026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14:paraId="5FDEECAF" w14:textId="77777777"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062AF196" w14:textId="77777777"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3882AC35" w14:textId="77777777"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14:paraId="0815473F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14:paraId="335AF522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14:paraId="437AEA80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14:paraId="5D82FF79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14:paraId="058FB009" w14:textId="77777777"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14:paraId="7460EC09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14:paraId="454BF9E6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14:paraId="0EBEC44D" w14:textId="77777777"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14:paraId="477D65FC" w14:textId="77777777"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14:paraId="30BE4E3D" w14:textId="77777777"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14:paraId="0FCC3DE6" w14:textId="77777777"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296F5BD3" w14:textId="77777777" w:rsidR="00153D81" w:rsidRPr="001605D0" w:rsidRDefault="00153D81" w:rsidP="00160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способностью анализировать основные этапы и закономерности развития общества для формирования гражданской позиции (ОК-2).</w:t>
      </w:r>
    </w:p>
    <w:p w14:paraId="30227B21" w14:textId="77777777" w:rsidR="00345D65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</w:p>
    <w:p w14:paraId="35DA73C9" w14:textId="77777777"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14:paraId="1898B4D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14:paraId="355E9F9B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14:paraId="0A1DCEAF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14:paraId="348ECD17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14:paraId="6C99C52A" w14:textId="77777777" w:rsidTr="00C6340F">
        <w:trPr>
          <w:trHeight w:val="273"/>
          <w:jc w:val="center"/>
        </w:trPr>
        <w:tc>
          <w:tcPr>
            <w:tcW w:w="885" w:type="dxa"/>
          </w:tcPr>
          <w:p w14:paraId="655ECA10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14:paraId="007AB86F" w14:textId="77777777" w:rsidR="00796E22" w:rsidRPr="001605D0" w:rsidRDefault="00796E22" w:rsidP="00A60C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7F022E05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14:paraId="11AC82C3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14:paraId="2221251E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14:paraId="58A43985" w14:textId="77777777" w:rsidTr="00C6340F">
        <w:trPr>
          <w:trHeight w:val="615"/>
          <w:jc w:val="center"/>
        </w:trPr>
        <w:tc>
          <w:tcPr>
            <w:tcW w:w="885" w:type="dxa"/>
          </w:tcPr>
          <w:p w14:paraId="622DD13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8" w:type="dxa"/>
            <w:gridSpan w:val="2"/>
          </w:tcPr>
          <w:p w14:paraId="12C04004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14:paraId="746497C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5220256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3646E3F7" w14:textId="77777777"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14:paraId="102CF2BF" w14:textId="77777777" w:rsidTr="00C6340F">
        <w:trPr>
          <w:trHeight w:val="1226"/>
          <w:jc w:val="center"/>
        </w:trPr>
        <w:tc>
          <w:tcPr>
            <w:tcW w:w="885" w:type="dxa"/>
          </w:tcPr>
          <w:p w14:paraId="2F3F856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14:paraId="32ED6AFA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14:paraId="592DD94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4EF463A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10A11EF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6F23D308" w14:textId="77777777" w:rsidTr="00C6340F">
        <w:trPr>
          <w:trHeight w:val="1303"/>
          <w:jc w:val="center"/>
        </w:trPr>
        <w:tc>
          <w:tcPr>
            <w:tcW w:w="885" w:type="dxa"/>
          </w:tcPr>
          <w:p w14:paraId="2769522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14:paraId="0E81173B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14:paraId="0964F85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01980D8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414AD6E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253E17D2" w14:textId="77777777" w:rsidTr="00C6340F">
        <w:trPr>
          <w:trHeight w:val="375"/>
          <w:jc w:val="center"/>
        </w:trPr>
        <w:tc>
          <w:tcPr>
            <w:tcW w:w="885" w:type="dxa"/>
          </w:tcPr>
          <w:p w14:paraId="4C63C12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14:paraId="29F60110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14:paraId="5D937B0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7DE2DE6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037B1E1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072058C4" w14:textId="77777777" w:rsidTr="00C6340F">
        <w:trPr>
          <w:trHeight w:val="540"/>
          <w:jc w:val="center"/>
        </w:trPr>
        <w:tc>
          <w:tcPr>
            <w:tcW w:w="885" w:type="dxa"/>
          </w:tcPr>
          <w:p w14:paraId="5A24A75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14:paraId="4B35469E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14:paraId="55E2FF3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006545A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482D263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5D1B04EE" w14:textId="77777777" w:rsidTr="00C6340F">
        <w:trPr>
          <w:trHeight w:val="540"/>
          <w:jc w:val="center"/>
        </w:trPr>
        <w:tc>
          <w:tcPr>
            <w:tcW w:w="885" w:type="dxa"/>
          </w:tcPr>
          <w:p w14:paraId="7EFA02F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14:paraId="58507434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14:paraId="2186CAD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4B1FFBF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2512CBA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56095DB3" w14:textId="77777777" w:rsidTr="00C6340F">
        <w:trPr>
          <w:trHeight w:val="540"/>
          <w:jc w:val="center"/>
        </w:trPr>
        <w:tc>
          <w:tcPr>
            <w:tcW w:w="885" w:type="dxa"/>
          </w:tcPr>
          <w:p w14:paraId="7098FAB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14:paraId="37D66F82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14:paraId="388096F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382D035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31E5C02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47736095" w14:textId="77777777" w:rsidTr="00C6340F">
        <w:trPr>
          <w:trHeight w:val="540"/>
          <w:jc w:val="center"/>
        </w:trPr>
        <w:tc>
          <w:tcPr>
            <w:tcW w:w="885" w:type="dxa"/>
          </w:tcPr>
          <w:p w14:paraId="405C8B7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14:paraId="395E7213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14:paraId="774B1EB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17E5335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4EEF253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43D8F1CF" w14:textId="77777777" w:rsidTr="00C6340F">
        <w:trPr>
          <w:trHeight w:val="540"/>
          <w:jc w:val="center"/>
        </w:trPr>
        <w:tc>
          <w:tcPr>
            <w:tcW w:w="885" w:type="dxa"/>
          </w:tcPr>
          <w:p w14:paraId="304D176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14:paraId="1887E479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технология разработки региональных культурных программ</w:t>
            </w:r>
          </w:p>
        </w:tc>
        <w:tc>
          <w:tcPr>
            <w:tcW w:w="1260" w:type="dxa"/>
          </w:tcPr>
          <w:p w14:paraId="3054BAD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3D8FBAF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4E057EA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23DDE6A7" w14:textId="77777777" w:rsidTr="00C6340F">
        <w:trPr>
          <w:trHeight w:val="248"/>
          <w:jc w:val="center"/>
        </w:trPr>
        <w:tc>
          <w:tcPr>
            <w:tcW w:w="897" w:type="dxa"/>
            <w:gridSpan w:val="2"/>
          </w:tcPr>
          <w:p w14:paraId="74C178EC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14:paraId="3D48F710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14:paraId="333AE812" w14:textId="77777777"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75E5CA6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14:paraId="0B93101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12E65E67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C03EB5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14:paraId="2C325C7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14:paraId="2311988C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Организация культурных процессов со стороны государства. Основные понятия государственной культурной политики.</w:t>
      </w:r>
    </w:p>
    <w:p w14:paraId="7515F47E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14:paraId="66518A78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Культурная политика как основа стратегии социокультурного управления и развития.</w:t>
      </w:r>
    </w:p>
    <w:p w14:paraId="613A11CE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CA017A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14:paraId="5FA75F8A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14:paraId="33091025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14:paraId="7DBD1B34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14:paraId="5AC989D5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14:paraId="00B9989C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14:paraId="6B203F2F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14:paraId="4F24D5D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2CE13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14:paraId="7BC9C13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14:paraId="060655F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14:paraId="3C1BB4E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14:paraId="0DF6C34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14:paraId="4EAF373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6157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3FD16F6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14:paraId="60ACD7E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14:paraId="61E4A0C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14:paraId="1AF99C1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мультикультуризма</w:t>
      </w:r>
      <w:proofErr w:type="spellEnd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4E4BF2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85C42A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14:paraId="54C32AF1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органы управления культурой. Функции и основные подразделения Министерства культуры РФ. Бюджет Министерства культуры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и его департаментов. Ведомственные учреждения культуры и искусства (театры, библиотеки, музеи).</w:t>
      </w:r>
    </w:p>
    <w:p w14:paraId="5E53356B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14:paraId="393529DB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14:paraId="4793842F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14:paraId="0142DFD0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0CEC7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14:paraId="3759AC8B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14:paraId="063D2671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развлечений) – парки развлечений, коммерческие театры, кинопрокат, музыкальный бизнес.</w:t>
      </w:r>
    </w:p>
    <w:p w14:paraId="72F87DA3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14:paraId="41F8C615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14:paraId="7FD3F4CF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14:paraId="0163999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5082160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14:paraId="03F552D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14:paraId="7576F34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14:paraId="6F60562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14:paraId="5DD5917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9B1AE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14:paraId="7162564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14:paraId="649585A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14:paraId="5734AAEF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14:paraId="1A8E822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14:paraId="6824825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14:paraId="5BA816F8" w14:textId="77777777" w:rsidR="00C6340F" w:rsidRDefault="00C6340F" w:rsidP="00C6340F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A86151D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E4DE63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B346889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9B312D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14:paraId="30BA6A48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7A8C2B50" w14:textId="77777777"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14:paraId="6E66902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 w:rsidRPr="001605D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605D0">
        <w:rPr>
          <w:rFonts w:ascii="Times New Roman" w:hAnsi="Times New Roman" w:cs="Times New Roman"/>
          <w:sz w:val="28"/>
          <w:szCs w:val="28"/>
        </w:rPr>
        <w:t>.</w:t>
      </w:r>
    </w:p>
    <w:p w14:paraId="6FB4036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14:paraId="67F34FE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>информационным материалам с целью контроля знаний, полученных на лекционных занятиях. Самостоятельная 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14:paraId="7C4DF1E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68E66" w14:textId="77777777"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0ED1CA9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14:paraId="21555C58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знаний студентов на зачете преподаватель руководствуются следующими критериями: хорошее понимание 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14:paraId="62C467DF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14:paraId="23D1AFED" w14:textId="77777777"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3E56EFBD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14:paraId="2837FAEE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A24B11" w14:textId="77777777"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1B266D0C" w14:textId="77777777"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2C321CBC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198514B1" w14:textId="77777777"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дисциплины.</w:t>
      </w:r>
    </w:p>
    <w:p w14:paraId="21778D37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02713254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14:paraId="4BA46E99" w14:textId="77777777" w:rsidR="00345D65" w:rsidRPr="001605D0" w:rsidRDefault="00345D65" w:rsidP="001605D0">
      <w:pPr>
        <w:pStyle w:val="NoSpacing1"/>
        <w:numPr>
          <w:ilvl w:val="0"/>
          <w:numId w:val="26"/>
        </w:numPr>
        <w:spacing w:line="360" w:lineRule="auto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</w:t>
      </w:r>
      <w:r w:rsidRPr="001605D0">
        <w:rPr>
          <w:rFonts w:eastAsia="Times New Roman"/>
          <w:sz w:val="28"/>
          <w:szCs w:val="28"/>
          <w:lang w:eastAsia="ar-SA"/>
        </w:rPr>
        <w:lastRenderedPageBreak/>
        <w:t xml:space="preserve">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14:paraId="7E33B241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24.123.2014 № 808 </w:t>
      </w:r>
      <w:proofErr w:type="gramStart"/>
      <w:r w:rsidRPr="001605D0">
        <w:rPr>
          <w:rFonts w:ascii="Times New Roman" w:hAnsi="Times New Roman"/>
          <w:sz w:val="28"/>
          <w:szCs w:val="28"/>
        </w:rPr>
        <w:t>« Об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14:paraId="204A742E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31.12.2015 № 683 </w:t>
      </w:r>
      <w:proofErr w:type="gramStart"/>
      <w:r w:rsidRPr="001605D0">
        <w:rPr>
          <w:rFonts w:ascii="Times New Roman" w:hAnsi="Times New Roman"/>
          <w:sz w:val="28"/>
          <w:szCs w:val="28"/>
        </w:rPr>
        <w:t>« О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357D942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C369CEE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62F3C24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D22F736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от 26.05.1996 №54-ФЗ (ред. от 01.12.2014) «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Музейном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172AD0F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765D52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8AEA4DD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EF78383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187CE82C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0AE3A093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993F0E8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B8DD564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B402064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627659B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071DDE0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B59A9CC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 Федерации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9D3E5A0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011D2856" w14:textId="77777777" w:rsidR="002B6664" w:rsidRDefault="002B6664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6A10C5C" w14:textId="77777777" w:rsidR="00DE5878" w:rsidRPr="00DE5878" w:rsidRDefault="00DE5878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878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B640A33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 Лань, 2014. — 67 с. — Режим доступа: </w:t>
      </w:r>
      <w:hyperlink r:id="rId7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DE587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DE5878">
        <w:rPr>
          <w:rFonts w:ascii="Times New Roman" w:hAnsi="Times New Roman"/>
          <w:sz w:val="28"/>
          <w:szCs w:val="28"/>
        </w:rPr>
        <w:t>Загл</w:t>
      </w:r>
      <w:proofErr w:type="spellEnd"/>
      <w:r w:rsidRPr="00DE5878">
        <w:rPr>
          <w:rFonts w:ascii="Times New Roman" w:hAnsi="Times New Roman"/>
          <w:sz w:val="28"/>
          <w:szCs w:val="28"/>
        </w:rPr>
        <w:t>. с экрана.</w:t>
      </w:r>
    </w:p>
    <w:p w14:paraId="47E83798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144 с. — Режим доступа: </w:t>
      </w:r>
      <w:hyperlink r:id="rId8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32A99FCE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DE5878">
        <w:rPr>
          <w:rFonts w:ascii="Times New Roman" w:hAnsi="Times New Roman"/>
          <w:sz w:val="28"/>
          <w:szCs w:val="28"/>
        </w:rPr>
        <w:t>]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DE5878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КемГИК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306476A8" w14:textId="77777777" w:rsidR="00DE5878" w:rsidRPr="002B6664" w:rsidRDefault="00DE5878" w:rsidP="002B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66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928D630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207 с. — Режим доступа: </w:t>
      </w:r>
      <w:hyperlink r:id="rId10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4EADAA08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r w:rsidRPr="00DE5878">
        <w:rPr>
          <w:rFonts w:ascii="Times New Roman" w:hAnsi="Times New Roman"/>
          <w:sz w:val="28"/>
          <w:szCs w:val="28"/>
        </w:rPr>
        <w:lastRenderedPageBreak/>
        <w:t xml:space="preserve">Кемерово: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КемГУ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7760D064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DE5878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2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58278436" w14:textId="77777777"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14:paraId="7F07FD6E" w14:textId="77777777"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709261CA" w14:textId="77777777"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14:paraId="3ABE73E6" w14:textId="77777777"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14:paraId="37711F96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14:paraId="09D59FF4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14:paraId="6365FAAD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14:paraId="5A4EB109" w14:textId="77777777"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14:paraId="17EA9F95" w14:textId="77777777"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14:paraId="1EF8CD87" w14:textId="77777777"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49F188F0" w14:textId="77777777"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14:paraId="521F314F" w14:textId="77777777"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11B3808A" w14:textId="77777777"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14:paraId="2E56E3A2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56678BDA" w14:textId="77777777"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5D6D0768" w14:textId="77777777"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14:paraId="3AC1F91F" w14:textId="77777777"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E7EFA05" w14:textId="77777777"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14:paraId="284A70E7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14:paraId="4ADA14A6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14:paraId="2B571021" w14:textId="77777777"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14:paraId="46128413" w14:textId="77777777"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14:paraId="4F61AEAF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14:paraId="71774AFC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14:paraId="08849678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14:paraId="618D22E1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14:paraId="7E7FEECC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14:paraId="0CF8F8E1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14:paraId="46709173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14:paraId="6788CE14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14:paraId="0656C54A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14:paraId="49DB4A33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14:paraId="7CBA67B5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14:paraId="16297B26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14:paraId="506625F6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14:paraId="79CB414E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14:paraId="05953F9B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14:paraId="49B5D0EF" w14:textId="77777777"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14:paraId="5F1D406E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14:paraId="003DB37A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14:paraId="5A1AF7EE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14:paraId="57A65089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14:paraId="226C6F4A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14:paraId="34F6235B" w14:textId="77777777"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B719BF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14:paraId="48639D5C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098BE9F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14:paraId="6ED59853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14:paraId="13419BB2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56FEB2BC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14:paraId="041BC38C" w14:textId="77777777"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38297EE4" w14:textId="77777777"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14:paraId="2AF5D10A" w14:textId="77777777"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6128CD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14:paraId="316714D8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14:paraId="5A976A2D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14:paraId="7DD113AA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14:paraId="58EC605C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14:paraId="7F399025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14:paraId="5E5BDCC4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14:paraId="053138D4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14:paraId="4C5DC687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4495F4A5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14:paraId="47D74258" w14:textId="77777777"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191318" w14:textId="77777777"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64FE537D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0BD5BF1A" w14:textId="77777777"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14:paraId="2210F002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14:paraId="7ED452F7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14:paraId="327FD08E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14:paraId="6C70B71E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14:paraId="3B2DEA71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14:paraId="6B87C44B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14:paraId="528269E1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14:paraId="7024C7A9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14:paraId="4E0C7FF3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14:paraId="50957A4C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14:paraId="11819A77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14:paraId="340F8D70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14:paraId="53B1E318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6A61EEA7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14:paraId="4A0D5BD4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14:paraId="7D88A1B6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7DB0D12E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14:paraId="0355BA8A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14:paraId="0AE1F81C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14:paraId="19F7F196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14:paraId="57FBCFCC" w14:textId="77777777"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E0"/>
    <w:rsid w:val="000F36A6"/>
    <w:rsid w:val="00153D81"/>
    <w:rsid w:val="001605D0"/>
    <w:rsid w:val="002B34B5"/>
    <w:rsid w:val="002B6664"/>
    <w:rsid w:val="003311B8"/>
    <w:rsid w:val="00345D65"/>
    <w:rsid w:val="00434877"/>
    <w:rsid w:val="004A22E3"/>
    <w:rsid w:val="005225F0"/>
    <w:rsid w:val="00567B1F"/>
    <w:rsid w:val="00796E22"/>
    <w:rsid w:val="007C5FF2"/>
    <w:rsid w:val="007C6716"/>
    <w:rsid w:val="007C6A27"/>
    <w:rsid w:val="007D5413"/>
    <w:rsid w:val="007F6DE0"/>
    <w:rsid w:val="00976BD0"/>
    <w:rsid w:val="00A60CF3"/>
    <w:rsid w:val="00B23C83"/>
    <w:rsid w:val="00B52422"/>
    <w:rsid w:val="00C614F4"/>
    <w:rsid w:val="00C6340F"/>
    <w:rsid w:val="00C710C6"/>
    <w:rsid w:val="00DE5878"/>
    <w:rsid w:val="00F42C4D"/>
    <w:rsid w:val="00F4631D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7B9F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21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15</cp:revision>
  <dcterms:created xsi:type="dcterms:W3CDTF">2019-02-03T16:42:00Z</dcterms:created>
  <dcterms:modified xsi:type="dcterms:W3CDTF">2021-12-12T11:03:00Z</dcterms:modified>
</cp:coreProperties>
</file>