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7778C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7E01FDC9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D72169C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0CDA2BA0" w14:textId="77777777" w:rsidR="007C5FF2" w:rsidRPr="004B4BAC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5FF2" w:rsidRPr="00C10C62" w14:paraId="0C378661" w14:textId="77777777" w:rsidTr="004D55E1">
        <w:tc>
          <w:tcPr>
            <w:tcW w:w="4785" w:type="dxa"/>
          </w:tcPr>
          <w:p w14:paraId="3A9EA700" w14:textId="77777777" w:rsidR="007C5FF2" w:rsidRDefault="007C5FF2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C3E068" w14:textId="77777777" w:rsidR="00D25028" w:rsidRDefault="00D25028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7C88A8" w14:textId="77777777" w:rsidR="00D25028" w:rsidRDefault="00D25028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64BA71" w14:textId="77777777" w:rsidR="00D25028" w:rsidRDefault="00D25028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96D1DD" w14:textId="77777777" w:rsidR="00D25028" w:rsidRDefault="00D25028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28F8D5" w14:textId="77777777" w:rsidR="00D25028" w:rsidRDefault="00D25028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FFB6E2" w14:textId="77777777" w:rsidR="00D25028" w:rsidRDefault="00D25028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BBF619" w14:textId="77777777" w:rsidR="00D25028" w:rsidRDefault="00D25028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A2FA45" w14:textId="77777777" w:rsidR="00D25028" w:rsidRDefault="00D25028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0E8BF6" w14:textId="77777777" w:rsidR="00D25028" w:rsidRDefault="00D25028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612C0D" w14:textId="77777777" w:rsidR="00D25028" w:rsidRDefault="00D25028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1FC132" w14:textId="77777777" w:rsidR="00D25028" w:rsidRDefault="00D25028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49CB49" w14:textId="41E3AAE4" w:rsidR="00D25028" w:rsidRPr="00C10C62" w:rsidRDefault="00D25028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1108732F" w14:textId="3B2ECC67" w:rsidR="007C5FF2" w:rsidRPr="00C10C62" w:rsidRDefault="007C5FF2" w:rsidP="005E7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92AE279" w14:textId="77777777" w:rsidR="007C5FF2" w:rsidRPr="00740314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3F0E62" w14:textId="77777777" w:rsidR="007C5FF2" w:rsidRPr="002238C6" w:rsidRDefault="007C5FF2" w:rsidP="007C5FF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47177196" w14:textId="77777777" w:rsidR="007C5FF2" w:rsidRPr="00740314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6D52DE" w14:textId="77777777" w:rsidR="007C5FF2" w:rsidRPr="00740314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110483" w14:textId="77777777" w:rsidR="007C5FF2" w:rsidRPr="001605D0" w:rsidRDefault="007C5FF2" w:rsidP="001605D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01E6E4B8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«Основы государственной культурной политики</w:t>
      </w:r>
    </w:p>
    <w:p w14:paraId="11E11321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14:paraId="02A799E2" w14:textId="77777777" w:rsidR="00CF0D0B" w:rsidRPr="007271A4" w:rsidRDefault="00CF0D0B" w:rsidP="00CF0D0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14:paraId="72C722C1" w14:textId="77777777" w:rsidR="00CF0D0B" w:rsidRPr="007271A4" w:rsidRDefault="00CF0D0B" w:rsidP="00CF0D0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b/>
          <w:sz w:val="28"/>
          <w:szCs w:val="28"/>
          <w:lang w:eastAsia="ru-RU"/>
        </w:rPr>
        <w:t>53.05.0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7271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Музыкально-театральное искусство</w:t>
      </w:r>
    </w:p>
    <w:p w14:paraId="5C8D3409" w14:textId="77777777" w:rsidR="00CF0D0B" w:rsidRPr="007271A4" w:rsidRDefault="00CF0D0B" w:rsidP="00CF0D0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sz w:val="28"/>
          <w:szCs w:val="28"/>
          <w:lang w:eastAsia="ru-RU"/>
        </w:rPr>
        <w:t>(уровень специалитета)</w:t>
      </w:r>
    </w:p>
    <w:p w14:paraId="301219A8" w14:textId="77777777" w:rsidR="00CF0D0B" w:rsidRPr="008B3E7F" w:rsidRDefault="00CF0D0B" w:rsidP="00CF0D0B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№1</w:t>
      </w:r>
      <w:r w:rsidRPr="00E9373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Искусство оперного пения</w:t>
      </w:r>
    </w:p>
    <w:p w14:paraId="416F1A72" w14:textId="77777777" w:rsidR="001605D0" w:rsidRPr="001605D0" w:rsidRDefault="001605D0" w:rsidP="001605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566E24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4CC360B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9420B1B" w14:textId="77777777" w:rsid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B0CCC0" w14:textId="77777777" w:rsidR="001605D0" w:rsidRP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Астрахань</w:t>
      </w:r>
    </w:p>
    <w:p w14:paraId="38C3660D" w14:textId="77777777" w:rsidR="00D25028" w:rsidRDefault="00D25028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14:paraId="62A2AE16" w14:textId="47198300" w:rsidR="001605D0" w:rsidRPr="00CF0D0B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  <w:r w:rsidRPr="00CF0D0B">
        <w:rPr>
          <w:b w:val="0"/>
          <w:caps/>
          <w:szCs w:val="28"/>
        </w:rPr>
        <w:lastRenderedPageBreak/>
        <w:t>С</w:t>
      </w:r>
      <w:r w:rsidRPr="00CF0D0B">
        <w:rPr>
          <w:b w:val="0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1605D0" w:rsidRPr="001605D0" w14:paraId="37116583" w14:textId="77777777" w:rsidTr="00CC3878">
        <w:trPr>
          <w:cantSplit/>
        </w:trPr>
        <w:tc>
          <w:tcPr>
            <w:tcW w:w="9747" w:type="dxa"/>
            <w:gridSpan w:val="2"/>
            <w:hideMark/>
          </w:tcPr>
          <w:p w14:paraId="15FD722A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Наименование раздела</w:t>
            </w:r>
          </w:p>
        </w:tc>
      </w:tr>
      <w:tr w:rsidR="001605D0" w:rsidRPr="001605D0" w14:paraId="1879AE8E" w14:textId="77777777" w:rsidTr="00CC3878">
        <w:tc>
          <w:tcPr>
            <w:tcW w:w="782" w:type="dxa"/>
            <w:hideMark/>
          </w:tcPr>
          <w:p w14:paraId="31702B88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3742CB2F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Цель и задачи курса</w:t>
            </w:r>
          </w:p>
        </w:tc>
      </w:tr>
      <w:tr w:rsidR="001605D0" w:rsidRPr="001605D0" w14:paraId="3ECEBBF7" w14:textId="77777777" w:rsidTr="00CC3878">
        <w:tc>
          <w:tcPr>
            <w:tcW w:w="782" w:type="dxa"/>
            <w:hideMark/>
          </w:tcPr>
          <w:p w14:paraId="0F2A4752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63FEBE13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1605D0" w:rsidRPr="001605D0" w14:paraId="4AF6C008" w14:textId="77777777" w:rsidTr="00CC3878">
        <w:tc>
          <w:tcPr>
            <w:tcW w:w="782" w:type="dxa"/>
            <w:hideMark/>
          </w:tcPr>
          <w:p w14:paraId="1C0DBD23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561DA95A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05D0" w:rsidRPr="001605D0" w14:paraId="534FB984" w14:textId="77777777" w:rsidTr="00CC3878">
        <w:tc>
          <w:tcPr>
            <w:tcW w:w="782" w:type="dxa"/>
            <w:hideMark/>
          </w:tcPr>
          <w:p w14:paraId="7731C0AE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4.</w:t>
            </w:r>
          </w:p>
        </w:tc>
        <w:tc>
          <w:tcPr>
            <w:tcW w:w="8965" w:type="dxa"/>
          </w:tcPr>
          <w:p w14:paraId="4AB9C1E1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1605D0" w:rsidRPr="001605D0" w14:paraId="6CA10218" w14:textId="77777777" w:rsidTr="00CC3878">
        <w:tc>
          <w:tcPr>
            <w:tcW w:w="782" w:type="dxa"/>
          </w:tcPr>
          <w:p w14:paraId="348CE28F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5.</w:t>
            </w:r>
          </w:p>
        </w:tc>
        <w:tc>
          <w:tcPr>
            <w:tcW w:w="8965" w:type="dxa"/>
          </w:tcPr>
          <w:p w14:paraId="1BDC471E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05D0" w:rsidRPr="001605D0" w14:paraId="612FCB31" w14:textId="77777777" w:rsidTr="00CC3878">
        <w:tc>
          <w:tcPr>
            <w:tcW w:w="782" w:type="dxa"/>
            <w:hideMark/>
          </w:tcPr>
          <w:p w14:paraId="77DA3565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093F6C70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1605D0" w:rsidRPr="001605D0" w14:paraId="0C5237EE" w14:textId="77777777" w:rsidTr="00CC3878">
        <w:trPr>
          <w:cantSplit/>
        </w:trPr>
        <w:tc>
          <w:tcPr>
            <w:tcW w:w="782" w:type="dxa"/>
            <w:hideMark/>
          </w:tcPr>
          <w:p w14:paraId="01931416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02763815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49384A36" w14:textId="77777777" w:rsidR="001605D0" w:rsidRPr="001605D0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</w:p>
    <w:p w14:paraId="0F83D348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 xml:space="preserve">ПРИЛОЖЕНИЕ: </w:t>
      </w:r>
    </w:p>
    <w:p w14:paraId="4F4D2D79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>1. Методические рекомендации для студента</w:t>
      </w:r>
    </w:p>
    <w:p w14:paraId="5ED65D43" w14:textId="77777777" w:rsidR="007C5FF2" w:rsidRPr="000F36A6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60C4B92A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76007AB0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0B6FAA80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55ECAE04" w14:textId="77777777" w:rsidR="00345D65" w:rsidRPr="001605D0" w:rsidRDefault="00345D65" w:rsidP="001605D0">
      <w:pPr>
        <w:pStyle w:val="af8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5D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73DCAE29" w14:textId="77777777" w:rsidR="007C6716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605D0">
        <w:rPr>
          <w:rFonts w:ascii="Times New Roman" w:hAnsi="Times New Roman" w:cs="Times New Roman"/>
          <w:sz w:val="28"/>
          <w:szCs w:val="28"/>
        </w:rPr>
        <w:t>дисциплины «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государственной культурной политики РФ» </w:t>
      </w:r>
      <w:r w:rsidRPr="001605D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="000F36A6"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124B82" w14:textId="77777777" w:rsidR="000F36A6" w:rsidRPr="001605D0" w:rsidRDefault="000F36A6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дисциплины у студентов должно сложиться научное понимание принципов функционирования социокультурных институтов, приобре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тены знания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законодательных актов, регулирующих сферу культурной жизни, 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и навыки критического анализа современных культурных явлений.</w:t>
      </w:r>
    </w:p>
    <w:p w14:paraId="7CE7BABA" w14:textId="77777777" w:rsidR="00345D65" w:rsidRPr="001605D0" w:rsidRDefault="00345D65" w:rsidP="001605D0">
      <w:pPr>
        <w:pStyle w:val="14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1605D0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60F35F30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выработка понимания сущности современной культурной политики;</w:t>
      </w:r>
    </w:p>
    <w:p w14:paraId="7397AABF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представления о важнейших этапах развития культурной политики в России;</w:t>
      </w:r>
    </w:p>
    <w:p w14:paraId="1C7E5A53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14:paraId="365BDC39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05D0"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14:paraId="7D1C47C7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- формирование представлений о </w:t>
      </w:r>
      <w:proofErr w:type="spellStart"/>
      <w:r w:rsidRPr="001605D0">
        <w:rPr>
          <w:rFonts w:ascii="Times New Roman" w:hAnsi="Times New Roman" w:cs="Times New Roman"/>
          <w:spacing w:val="-8"/>
          <w:sz w:val="28"/>
          <w:szCs w:val="28"/>
        </w:rPr>
        <w:t>культуроохранной</w:t>
      </w:r>
      <w:proofErr w:type="spellEnd"/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государства и бережном отношении к культурным традициям;</w:t>
      </w:r>
    </w:p>
    <w:p w14:paraId="40FA8BAA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6CCC1A9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искусства.</w:t>
      </w:r>
    </w:p>
    <w:p w14:paraId="582E667B" w14:textId="77777777" w:rsidR="00345D65" w:rsidRPr="001605D0" w:rsidRDefault="00345D65" w:rsidP="001605D0">
      <w:pPr>
        <w:pStyle w:val="1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071E60B7" w14:textId="77777777" w:rsidR="00345D65" w:rsidRPr="001605D0" w:rsidRDefault="007C6716" w:rsidP="001605D0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Style w:val="33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337112C4" w14:textId="77777777" w:rsidR="00345D65" w:rsidRPr="001605D0" w:rsidRDefault="00153D81" w:rsidP="001605D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знать</w:t>
      </w:r>
      <w:r w:rsidR="00345D65" w:rsidRPr="001605D0">
        <w:rPr>
          <w:b/>
          <w:sz w:val="28"/>
          <w:szCs w:val="28"/>
        </w:rPr>
        <w:t>:</w:t>
      </w:r>
    </w:p>
    <w:p w14:paraId="13E9AB38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Style w:val="2115pt"/>
          <w:rFonts w:eastAsia="MS Mincho"/>
          <w:sz w:val="28"/>
          <w:szCs w:val="28"/>
        </w:rPr>
        <w:t>- исторические этапы</w:t>
      </w:r>
      <w:r w:rsidRPr="001605D0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14:paraId="065A37CC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lastRenderedPageBreak/>
        <w:t>-  основные виды социально-культурной деятельности в государстве;</w:t>
      </w:r>
    </w:p>
    <w:p w14:paraId="4E1B4647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структуру и функции государственных органов управления культурой;</w:t>
      </w:r>
    </w:p>
    <w:p w14:paraId="07640257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14:paraId="22BA7057" w14:textId="77777777" w:rsidR="00345D65" w:rsidRPr="001605D0" w:rsidRDefault="00153D81" w:rsidP="001605D0">
      <w:pPr>
        <w:pStyle w:val="ae"/>
        <w:spacing w:line="360" w:lineRule="auto"/>
        <w:ind w:firstLine="709"/>
        <w:rPr>
          <w:szCs w:val="28"/>
        </w:rPr>
      </w:pPr>
      <w:r w:rsidRPr="001605D0">
        <w:rPr>
          <w:szCs w:val="28"/>
        </w:rPr>
        <w:t>уметь</w:t>
      </w:r>
      <w:r w:rsidR="00345D65" w:rsidRPr="001605D0">
        <w:rPr>
          <w:szCs w:val="28"/>
        </w:rPr>
        <w:t>:</w:t>
      </w:r>
    </w:p>
    <w:p w14:paraId="65747DF0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b w:val="0"/>
          <w:szCs w:val="28"/>
        </w:rPr>
        <w:t xml:space="preserve">- </w:t>
      </w:r>
      <w:r w:rsidRPr="001605D0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 современную культурную политику;</w:t>
      </w:r>
    </w:p>
    <w:p w14:paraId="41105334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rStyle w:val="2115pt"/>
          <w:rFonts w:eastAsia="MS Mincho"/>
          <w:b w:val="0"/>
          <w:sz w:val="28"/>
          <w:szCs w:val="28"/>
        </w:rPr>
        <w:t>-</w:t>
      </w:r>
      <w:r w:rsidRPr="001605D0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14:paraId="2A54C4C3" w14:textId="77777777" w:rsidR="00153D81" w:rsidRPr="001605D0" w:rsidRDefault="00345D65" w:rsidP="001605D0">
      <w:pPr>
        <w:pStyle w:val="ae"/>
        <w:spacing w:line="360" w:lineRule="auto"/>
        <w:ind w:firstLine="709"/>
        <w:rPr>
          <w:rFonts w:eastAsia="Times New Roman CYR"/>
          <w:b w:val="0"/>
          <w:kern w:val="2"/>
          <w:szCs w:val="28"/>
        </w:rPr>
      </w:pPr>
      <w:r w:rsidRPr="001605D0">
        <w:rPr>
          <w:rFonts w:eastAsiaTheme="minorHAnsi"/>
          <w:b w:val="0"/>
          <w:szCs w:val="28"/>
        </w:rPr>
        <w:t xml:space="preserve">- </w:t>
      </w:r>
      <w:r w:rsidR="00153D81" w:rsidRPr="001605D0">
        <w:rPr>
          <w:rFonts w:eastAsia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 и региональной культурной среды.</w:t>
      </w:r>
    </w:p>
    <w:p w14:paraId="110D42A3" w14:textId="77777777" w:rsidR="00345D65" w:rsidRPr="001605D0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Fonts w:ascii="Times New Roman" w:hAnsi="Times New Roman"/>
          <w:b/>
          <w:sz w:val="28"/>
          <w:szCs w:val="28"/>
        </w:rPr>
        <w:t>владеть</w:t>
      </w:r>
      <w:r w:rsidR="00345D65" w:rsidRPr="001605D0">
        <w:rPr>
          <w:rFonts w:ascii="Times New Roman" w:hAnsi="Times New Roman"/>
          <w:b/>
          <w:sz w:val="28"/>
          <w:szCs w:val="28"/>
        </w:rPr>
        <w:t>:</w:t>
      </w:r>
    </w:p>
    <w:p w14:paraId="44C219DE" w14:textId="77777777" w:rsidR="00153D81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1605D0">
        <w:rPr>
          <w:rStyle w:val="2115pt"/>
          <w:rFonts w:eastAsiaTheme="minorHAnsi"/>
          <w:sz w:val="28"/>
          <w:szCs w:val="28"/>
        </w:rPr>
        <w:t xml:space="preserve">- основным понятийным аппаратом дисциплины и приемами анализа документов </w:t>
      </w:r>
      <w:r w:rsidR="00153D81" w:rsidRPr="001605D0">
        <w:rPr>
          <w:rStyle w:val="2115pt"/>
          <w:rFonts w:eastAsiaTheme="minorHAnsi"/>
          <w:sz w:val="28"/>
          <w:szCs w:val="28"/>
        </w:rPr>
        <w:t>правовой сферы</w:t>
      </w:r>
      <w:r w:rsidRPr="001605D0">
        <w:rPr>
          <w:rStyle w:val="2115pt"/>
          <w:rFonts w:eastAsiaTheme="minorHAnsi"/>
          <w:sz w:val="28"/>
          <w:szCs w:val="28"/>
        </w:rPr>
        <w:t xml:space="preserve"> культурной политики Российской Федерации.</w:t>
      </w:r>
    </w:p>
    <w:p w14:paraId="65672B65" w14:textId="77777777" w:rsidR="00153D81" w:rsidRPr="00C6340F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41F8A20D" w14:textId="77777777" w:rsidR="004D55E1" w:rsidRDefault="00153D81" w:rsidP="004D5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F0D0B" w:rsidRPr="00CF0D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способностью использовать основы экономических и правовых знаний в различных сферах жизнедеятельности </w:t>
      </w:r>
      <w:r w:rsidRP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ОК-</w:t>
      </w:r>
      <w:r w:rsidR="00CF0D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14:paraId="7A6D96D3" w14:textId="77777777" w:rsidR="004D55E1" w:rsidRPr="004D55E1" w:rsidRDefault="004D55E1" w:rsidP="004D5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F0D0B" w:rsidRPr="00CF0D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способностью к социальному взаимодействию на основе принятых моральных и правовых норм, с уважением относиться к историческому наследию и культурным традициям, толерантностью к другим культурам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(ОК-</w:t>
      </w:r>
      <w:r w:rsidR="00CF0D0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59400F24" w14:textId="77777777" w:rsidR="00345D65" w:rsidRPr="004D55E1" w:rsidRDefault="00345D65" w:rsidP="004D55E1">
      <w:pPr>
        <w:rPr>
          <w:rStyle w:val="2115pt"/>
          <w:rFonts w:eastAsiaTheme="minorEastAsia"/>
          <w:sz w:val="28"/>
          <w:szCs w:val="28"/>
        </w:rPr>
      </w:pPr>
    </w:p>
    <w:p w14:paraId="0991C6E7" w14:textId="77777777" w:rsidR="00345D65" w:rsidRPr="001605D0" w:rsidRDefault="00345D65" w:rsidP="00C6340F">
      <w:pPr>
        <w:pStyle w:val="14"/>
        <w:shd w:val="clear" w:color="auto" w:fill="auto"/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3. Объем дисциплины, виды учебной работы и отчетности</w:t>
      </w:r>
    </w:p>
    <w:p w14:paraId="388831D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7C6A27" w:rsidRPr="001605D0">
        <w:rPr>
          <w:rFonts w:ascii="Times New Roman" w:hAnsi="Times New Roman" w:cs="Times New Roman"/>
          <w:sz w:val="28"/>
          <w:szCs w:val="28"/>
        </w:rPr>
        <w:t xml:space="preserve">72 </w:t>
      </w:r>
      <w:r w:rsidRPr="001605D0">
        <w:rPr>
          <w:rFonts w:ascii="Times New Roman" w:hAnsi="Times New Roman" w:cs="Times New Roman"/>
          <w:sz w:val="28"/>
          <w:szCs w:val="28"/>
        </w:rPr>
        <w:t>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а</w:t>
      </w:r>
      <w:r w:rsidRPr="001605D0">
        <w:rPr>
          <w:rFonts w:ascii="Times New Roman" w:hAnsi="Times New Roman" w:cs="Times New Roman"/>
          <w:sz w:val="28"/>
          <w:szCs w:val="28"/>
        </w:rPr>
        <w:t xml:space="preserve">, аудиторная работа – 36 часов, самостоятельная работа – </w:t>
      </w:r>
      <w:r w:rsidR="007C6A27" w:rsidRPr="001605D0">
        <w:rPr>
          <w:rFonts w:ascii="Times New Roman" w:hAnsi="Times New Roman" w:cs="Times New Roman"/>
          <w:sz w:val="28"/>
          <w:szCs w:val="28"/>
        </w:rPr>
        <w:t>36</w:t>
      </w:r>
      <w:r w:rsidRPr="001605D0">
        <w:rPr>
          <w:rFonts w:ascii="Times New Roman" w:hAnsi="Times New Roman" w:cs="Times New Roman"/>
          <w:sz w:val="28"/>
          <w:szCs w:val="28"/>
        </w:rPr>
        <w:t xml:space="preserve"> 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ов</w:t>
      </w:r>
      <w:r w:rsidRPr="001605D0">
        <w:rPr>
          <w:rFonts w:ascii="Times New Roman" w:hAnsi="Times New Roman" w:cs="Times New Roman"/>
          <w:sz w:val="28"/>
          <w:szCs w:val="28"/>
        </w:rPr>
        <w:t>. Время изучения – 2 семестр, по 2 часа в неделю.</w:t>
      </w:r>
    </w:p>
    <w:p w14:paraId="5BEC8EC5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szCs w:val="28"/>
          <w:u w:val="none"/>
        </w:rPr>
        <w:t>Формы контроля</w:t>
      </w:r>
      <w:r w:rsidRPr="001605D0">
        <w:rPr>
          <w:b w:val="0"/>
          <w:szCs w:val="28"/>
          <w:u w:val="none"/>
        </w:rPr>
        <w:t xml:space="preserve">: </w:t>
      </w:r>
    </w:p>
    <w:p w14:paraId="1D2E05F8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b w:val="0"/>
          <w:szCs w:val="28"/>
          <w:u w:val="none"/>
        </w:rPr>
        <w:t xml:space="preserve">Текущая форма контроля реализуется через выступления </w:t>
      </w:r>
      <w:r w:rsidR="007C6A27" w:rsidRPr="001605D0">
        <w:rPr>
          <w:b w:val="0"/>
          <w:szCs w:val="28"/>
          <w:u w:val="none"/>
        </w:rPr>
        <w:t>студентов</w:t>
      </w:r>
      <w:r w:rsidRPr="001605D0">
        <w:rPr>
          <w:b w:val="0"/>
          <w:szCs w:val="28"/>
          <w:u w:val="none"/>
        </w:rPr>
        <w:t xml:space="preserve"> с сообщениями на занятиях</w:t>
      </w:r>
      <w:r w:rsidR="007C6A27" w:rsidRPr="001605D0">
        <w:rPr>
          <w:b w:val="0"/>
          <w:szCs w:val="28"/>
          <w:u w:val="none"/>
        </w:rPr>
        <w:t>,</w:t>
      </w:r>
      <w:r w:rsidRPr="001605D0">
        <w:rPr>
          <w:b w:val="0"/>
          <w:szCs w:val="28"/>
          <w:u w:val="none"/>
        </w:rPr>
        <w:t xml:space="preserve"> заключительной формой контроля является зачет во 2 семестре.</w:t>
      </w:r>
    </w:p>
    <w:p w14:paraId="09A7ABE0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lastRenderedPageBreak/>
        <w:t>4.Тематический план и содержание учебной дисциплины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4566"/>
        <w:gridCol w:w="1260"/>
        <w:gridCol w:w="1260"/>
        <w:gridCol w:w="1678"/>
      </w:tblGrid>
      <w:tr w:rsidR="00796E22" w:rsidRPr="001605D0" w14:paraId="7E0DF836" w14:textId="77777777" w:rsidTr="00C6340F">
        <w:trPr>
          <w:trHeight w:val="273"/>
          <w:jc w:val="center"/>
        </w:trPr>
        <w:tc>
          <w:tcPr>
            <w:tcW w:w="885" w:type="dxa"/>
          </w:tcPr>
          <w:p w14:paraId="00796D5F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78" w:type="dxa"/>
            <w:gridSpan w:val="2"/>
          </w:tcPr>
          <w:p w14:paraId="4D658371" w14:textId="77777777" w:rsidR="00796E22" w:rsidRPr="001605D0" w:rsidRDefault="00796E22" w:rsidP="00A60C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4A706D27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14:paraId="56185413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678" w:type="dxa"/>
          </w:tcPr>
          <w:p w14:paraId="7E5E2DBF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Объем самостоятельной работы</w:t>
            </w:r>
          </w:p>
        </w:tc>
      </w:tr>
      <w:tr w:rsidR="00796E22" w:rsidRPr="001605D0" w14:paraId="02F5AB5A" w14:textId="77777777" w:rsidTr="00C6340F">
        <w:trPr>
          <w:trHeight w:val="615"/>
          <w:jc w:val="center"/>
        </w:trPr>
        <w:tc>
          <w:tcPr>
            <w:tcW w:w="885" w:type="dxa"/>
          </w:tcPr>
          <w:p w14:paraId="78F82B5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8" w:type="dxa"/>
            <w:gridSpan w:val="2"/>
          </w:tcPr>
          <w:p w14:paraId="63A2E4CB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лекция: «Культура как специфическая отрасль социальной жизни и цели культурной политики»</w:t>
            </w:r>
          </w:p>
        </w:tc>
        <w:tc>
          <w:tcPr>
            <w:tcW w:w="1260" w:type="dxa"/>
          </w:tcPr>
          <w:p w14:paraId="7B30314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2DEB84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3551173F" w14:textId="77777777" w:rsidR="00796E22" w:rsidRPr="001605D0" w:rsidRDefault="00796E22" w:rsidP="00C634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22" w:rsidRPr="001605D0" w14:paraId="34540D86" w14:textId="77777777" w:rsidTr="00C6340F">
        <w:trPr>
          <w:trHeight w:val="1226"/>
          <w:jc w:val="center"/>
        </w:trPr>
        <w:tc>
          <w:tcPr>
            <w:tcW w:w="885" w:type="dxa"/>
          </w:tcPr>
          <w:p w14:paraId="25BB4F8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dxa"/>
            <w:gridSpan w:val="2"/>
          </w:tcPr>
          <w:p w14:paraId="1DE77C04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Государство как субъект культурной политики: инфраструктура и механизмы управления</w:t>
            </w:r>
          </w:p>
        </w:tc>
        <w:tc>
          <w:tcPr>
            <w:tcW w:w="1260" w:type="dxa"/>
          </w:tcPr>
          <w:p w14:paraId="548D5AE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4DE430C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462FD6E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0AFCD540" w14:textId="77777777" w:rsidTr="00C6340F">
        <w:trPr>
          <w:trHeight w:val="1303"/>
          <w:jc w:val="center"/>
        </w:trPr>
        <w:tc>
          <w:tcPr>
            <w:tcW w:w="885" w:type="dxa"/>
          </w:tcPr>
          <w:p w14:paraId="17978A9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  <w:gridSpan w:val="2"/>
          </w:tcPr>
          <w:p w14:paraId="2BACDCE9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260" w:type="dxa"/>
          </w:tcPr>
          <w:p w14:paraId="21A39B8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1C917AE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1425D8D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1007E600" w14:textId="77777777" w:rsidTr="00C6340F">
        <w:trPr>
          <w:trHeight w:val="375"/>
          <w:jc w:val="center"/>
        </w:trPr>
        <w:tc>
          <w:tcPr>
            <w:tcW w:w="885" w:type="dxa"/>
          </w:tcPr>
          <w:p w14:paraId="208DB89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  <w:gridSpan w:val="2"/>
          </w:tcPr>
          <w:p w14:paraId="77F039FF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260" w:type="dxa"/>
          </w:tcPr>
          <w:p w14:paraId="55EDD91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20AEC93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6C68EAE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25EC9E83" w14:textId="77777777" w:rsidTr="00C6340F">
        <w:trPr>
          <w:trHeight w:val="540"/>
          <w:jc w:val="center"/>
        </w:trPr>
        <w:tc>
          <w:tcPr>
            <w:tcW w:w="885" w:type="dxa"/>
          </w:tcPr>
          <w:p w14:paraId="1A0F584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14:paraId="59B98FAD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культурной политики Российской Федерации.</w:t>
            </w:r>
          </w:p>
        </w:tc>
        <w:tc>
          <w:tcPr>
            <w:tcW w:w="1260" w:type="dxa"/>
          </w:tcPr>
          <w:p w14:paraId="3EC9C66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5DCE109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4560997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7A9CC6A6" w14:textId="77777777" w:rsidTr="00C6340F">
        <w:trPr>
          <w:trHeight w:val="540"/>
          <w:jc w:val="center"/>
        </w:trPr>
        <w:tc>
          <w:tcPr>
            <w:tcW w:w="885" w:type="dxa"/>
          </w:tcPr>
          <w:p w14:paraId="0189BC1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  <w:gridSpan w:val="2"/>
          </w:tcPr>
          <w:p w14:paraId="1C028B0A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Культурная политика зарубежных стран</w:t>
            </w:r>
          </w:p>
        </w:tc>
        <w:tc>
          <w:tcPr>
            <w:tcW w:w="1260" w:type="dxa"/>
          </w:tcPr>
          <w:p w14:paraId="289CC4B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2132994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2D2EE1E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6A755F78" w14:textId="77777777" w:rsidTr="00C6340F">
        <w:trPr>
          <w:trHeight w:val="540"/>
          <w:jc w:val="center"/>
        </w:trPr>
        <w:tc>
          <w:tcPr>
            <w:tcW w:w="885" w:type="dxa"/>
          </w:tcPr>
          <w:p w14:paraId="6B7DB63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dxa"/>
            <w:gridSpan w:val="2"/>
          </w:tcPr>
          <w:p w14:paraId="50C35CFA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Традиционная культура как объект культурной политики и современное состояние культурного наследия</w:t>
            </w:r>
          </w:p>
        </w:tc>
        <w:tc>
          <w:tcPr>
            <w:tcW w:w="1260" w:type="dxa"/>
          </w:tcPr>
          <w:p w14:paraId="71D2C14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3D4EA90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0DB817C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4C475C22" w14:textId="77777777" w:rsidTr="00C6340F">
        <w:trPr>
          <w:trHeight w:val="540"/>
          <w:jc w:val="center"/>
        </w:trPr>
        <w:tc>
          <w:tcPr>
            <w:tcW w:w="885" w:type="dxa"/>
          </w:tcPr>
          <w:p w14:paraId="33DC7C8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8" w:type="dxa"/>
            <w:gridSpan w:val="2"/>
          </w:tcPr>
          <w:p w14:paraId="2CA2EDAA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Культурная политика в сфере профессионального искусства</w:t>
            </w:r>
          </w:p>
        </w:tc>
        <w:tc>
          <w:tcPr>
            <w:tcW w:w="1260" w:type="dxa"/>
          </w:tcPr>
          <w:p w14:paraId="01844E5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4BBDAF8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4702AA2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33203AD2" w14:textId="77777777" w:rsidTr="00C6340F">
        <w:trPr>
          <w:trHeight w:val="540"/>
          <w:jc w:val="center"/>
        </w:trPr>
        <w:tc>
          <w:tcPr>
            <w:tcW w:w="885" w:type="dxa"/>
          </w:tcPr>
          <w:p w14:paraId="68A671B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8" w:type="dxa"/>
            <w:gridSpan w:val="2"/>
          </w:tcPr>
          <w:p w14:paraId="54668DB8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технология разработки региональных культурных программ</w:t>
            </w:r>
          </w:p>
        </w:tc>
        <w:tc>
          <w:tcPr>
            <w:tcW w:w="1260" w:type="dxa"/>
          </w:tcPr>
          <w:p w14:paraId="7D57A3C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26341F7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38A87F1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16407893" w14:textId="77777777" w:rsidTr="00C6340F">
        <w:trPr>
          <w:trHeight w:val="248"/>
          <w:jc w:val="center"/>
        </w:trPr>
        <w:tc>
          <w:tcPr>
            <w:tcW w:w="897" w:type="dxa"/>
            <w:gridSpan w:val="2"/>
          </w:tcPr>
          <w:p w14:paraId="767D5D3B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14:paraId="426EA38F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14:paraId="298579FF" w14:textId="77777777" w:rsidR="00796E22" w:rsidRPr="001605D0" w:rsidRDefault="00796E22" w:rsidP="00C6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14:paraId="00A5E55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8" w:type="dxa"/>
          </w:tcPr>
          <w:p w14:paraId="775BC27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425E4B89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84A016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Вводная лекция: «Культура как специфическая отрасль социальной жизни и цели культурной политики»</w:t>
      </w:r>
    </w:p>
    <w:p w14:paraId="18FE334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Понятие «культурной политики». </w:t>
      </w:r>
      <w:r w:rsidRPr="001605D0">
        <w:rPr>
          <w:rFonts w:ascii="Times New Roman" w:hAnsi="Times New Roman" w:cs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14:paraId="6B00EE1F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Организация культурных процессов со стороны государства. Основные понятия государственной культурной политики.</w:t>
      </w:r>
    </w:p>
    <w:p w14:paraId="1DBC0D3B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Цели, принципы и задачи культурной политики. </w:t>
      </w:r>
    </w:p>
    <w:p w14:paraId="52544E8C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Культурная политика как основа стратегии социокультурного управления и развития.</w:t>
      </w:r>
    </w:p>
    <w:p w14:paraId="075640F5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06A04B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2.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hAnsi="Times New Roman" w:cs="Times New Roman"/>
          <w:b/>
          <w:sz w:val="28"/>
          <w:szCs w:val="28"/>
        </w:rPr>
        <w:t>Государство как субъект культурной политики: инфраструктура и механизмы управления</w:t>
      </w:r>
    </w:p>
    <w:p w14:paraId="004013F3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Государственная культурная политика как один из ресурсов экономического процветания, государственного суверенитета и цивилизационной самобытности страны.</w:t>
      </w:r>
    </w:p>
    <w:p w14:paraId="3549F552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Субъекты и объекты государственной культурной политики.</w:t>
      </w:r>
    </w:p>
    <w:p w14:paraId="71550C6D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культуры.</w:t>
      </w:r>
    </w:p>
    <w:p w14:paraId="66CA9E51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Институты культурной жизни и их роль в выработке, обеспечении и реализации достижения целей государственной культурной политики.</w:t>
      </w:r>
    </w:p>
    <w:p w14:paraId="062878D9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14:paraId="59B0D421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Информационное обеспечение сферы культуры.</w:t>
      </w:r>
    </w:p>
    <w:p w14:paraId="6FC6D1C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6A865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3. Законодательные основы государственной политики в области культуры в Российской Федерации</w:t>
      </w:r>
    </w:p>
    <w:p w14:paraId="46AFFF7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</w:t>
      </w: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налоговые льготы и преференции.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в сфере культуры и искусства.</w:t>
      </w:r>
    </w:p>
    <w:p w14:paraId="68E9100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14:paraId="5018265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конвенции по авторским и смежным правам (Гаагская и Женевская конвенции). ЮНЕСКО как международный институт в сфере культурной деятельности и культурного наследия.</w:t>
      </w:r>
    </w:p>
    <w:p w14:paraId="4984D7D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Публичный характер законодательства в сфере культуры.</w:t>
      </w:r>
    </w:p>
    <w:p w14:paraId="085917F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935C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1605D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5F91AF7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Цели и задачи культурной политики тоталитарного государства.</w:t>
      </w:r>
    </w:p>
    <w:p w14:paraId="7306738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демократия. Обеспечение свободы творчества. Формы общественного контроля деятельности учреждений культуры и искусства. Цели и задачи культурной политики в условиях политических свобод. Культура и свобода совести.</w:t>
      </w:r>
    </w:p>
    <w:p w14:paraId="598BCEF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ориентированная модель культурной политики. Свобода творчества и рынок. Произведение искусства – художественная ценность или товар. Государственный контроль за деятельностью учреждений культуры и искусства в условиях рыночной модели культурной политики. Цензура и рынок. Цели и задачи культурной политики в условиях рыночной модели культурной политики.</w:t>
      </w:r>
    </w:p>
    <w:p w14:paraId="638F1B5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культурной политики в эпоху глобализации. Проект </w:t>
      </w:r>
      <w:proofErr w:type="spellStart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мультикультуризма</w:t>
      </w:r>
      <w:proofErr w:type="spellEnd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417C08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40D2AE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605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культурной политики Российской Федерации</w:t>
      </w:r>
    </w:p>
    <w:p w14:paraId="37DF316E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Федеральные органы управления культурой. Функции и основные подразделения Министерства культуры РФ. Бюджет Министерства культуры РФ и его департаментов. Ведомственные учреждения культуры и искусства (театры, библиотеки, музеи).</w:t>
      </w:r>
    </w:p>
    <w:p w14:paraId="08782919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Децентрализация управления отраслью культуры и искусства в начале 90-х годов, ее достоинства и недостатки.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поддержка профессиональной творческой деятельности в области искусства. Развитие национального сектора массовой культуры и повышение качества продукции массовой культуры.</w:t>
      </w:r>
    </w:p>
    <w:p w14:paraId="04CD5949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и модернизация материально-технической базы сферы культуры. Многоканальное финансирование культурной деятельности.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отраслям культуры: драматические театры, музыкальные театры и концертные организации, библиотеки, музеи и объекты наследия, художественное образование, клубы и народное творчество, народные промыслы, кинематограф.</w:t>
      </w:r>
    </w:p>
    <w:p w14:paraId="54E6F7A5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Государственно-частное партнерство, негосударственные культурные институты, благотворительность и меценатство.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искусства. </w:t>
      </w:r>
    </w:p>
    <w:p w14:paraId="3BB762A3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FDE10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6.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Культурная политика зарубежных стран</w:t>
      </w:r>
    </w:p>
    <w:p w14:paraId="6406ACEE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США.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рыночно ориентированной модели культурной политики. Основные источники финансирования некоммерческих организаций культуры и искусства: федеральные, региональные и муниципальные, доходы от основной деятельности, спонсорские средства. </w:t>
      </w:r>
    </w:p>
    <w:p w14:paraId="6F250B3D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фонд искусств и Национальный гуманитарный фонды как проводники культурной политики в стране. Агентства искусств штатов и местные агентства искусств. Филантропическая деятельность в сфере культуры и искусства. Развитие коммерческого сектора искусств (индустрия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развлечений) – парки развлечений, коммерческие театры, кинопрокат, музыкальный бизнес.</w:t>
      </w:r>
    </w:p>
    <w:p w14:paraId="7B2D08C2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 политика Великобритании. Г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патронаж учреждений культуры и искусства в Великобритании. Совет по делам искусств Великобритании и его роль в финансировании учреждений культуры и искусства. </w:t>
      </w:r>
    </w:p>
    <w:p w14:paraId="09B6065F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финансирования учреждений культуры и искусства в Великобритании. Создание Министерства наследия в 1992 году. Децентрализация финансирования учреждений культуры и искусства. Национальная лотерея и ее роль в финансировании обновления материально-технической базы учреждений культуры и искусства в Великобритании.</w:t>
      </w:r>
    </w:p>
    <w:p w14:paraId="271F22C9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Культурная политика Франции.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современной культурной политики Франции в середине 60-х годов. Создание Министерства культуры Французской Республики. Структура и функции Министерства культуры Франции. Централизованная система распределения бюджетных субсидий учреждениям культуры и искусства. Протекционизм Правительства Франции в отношении национального кинематографа, музыки и театра. Введение ограничений на прокат зарубежных фильмов в кинотеатрах и по телевидению, а также на звучание в эфире англоязычной музыки.</w:t>
      </w:r>
    </w:p>
    <w:p w14:paraId="70863C4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8C45A85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Традиционная культура как объект культурной политики и современное состояние культурного наследия</w:t>
      </w:r>
    </w:p>
    <w:p w14:paraId="4FD1869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Государственная поддержка традиционной культуры. Этнокультурное разнообразие как важная составляющая национальной идентичности и укрепления единства российской нации. Художественные ремесла и промыслы народов России. </w:t>
      </w:r>
    </w:p>
    <w:p w14:paraId="34254CB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Проблема экологии культуры. Охрана культурно-исторического наследия, музейное, библиотечное и архивное дело. </w:t>
      </w:r>
    </w:p>
    <w:p w14:paraId="15FDA82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Проблема сохранения культурных ценностей. Законодательство Российской Федерации в сфере охраны культурных ценностей. Проблема реституции. Охрана памятников в современной России.</w:t>
      </w:r>
    </w:p>
    <w:p w14:paraId="3F27E00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AC89B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Культурная политика в сфере профессионального искусства</w:t>
      </w:r>
    </w:p>
    <w:p w14:paraId="397ECE8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Профессионал в сфере культуры как активный субъект культурной политики. Система образования в сфере культуры и искусства. Творческие вузы, колледжи, училища, школы. Современное непрерывное профессиональное образование в культурной сфере и повышение качества подготовки профессиональных и научно-педагогических кадров в сфере культуры и искусства.</w:t>
      </w:r>
    </w:p>
    <w:p w14:paraId="50C50FC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Культурная политика и искусство. Управление художественной жизнью общества.  Развитие фестивальной, гастрольной, выставочной деятельности. Государственная поддержка отечественной кинематографии. Развитие театрального, музыкального, балетного, оперного, циркового и других видов исполнительского искусства в России. Роль профессиональных и общественных творческих организаций в регулировании современной художественной жизни.</w:t>
      </w:r>
    </w:p>
    <w:p w14:paraId="32FBABEC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и технология разработки региональных культурных программ</w:t>
      </w:r>
    </w:p>
    <w:p w14:paraId="7BFF5A0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Цель и задачи, объекты и субъекты региональной культурной политики. Разграничение полномочий органов государственной власти РФ, органов государственной власти субъектов РФ и органов местного самоуправления в сфере культурной политики.</w:t>
      </w:r>
    </w:p>
    <w:p w14:paraId="0E2D512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Социокультурные особенности региона как основа формирования и реализации культурной политики. Паспорт культурной жизни региона. Целевые программы и их значение в социокультурном управлении. Примеры конкретных разработок в сфере управления, планирования и прогнозирования в области региональной культурной политики.</w:t>
      </w:r>
    </w:p>
    <w:p w14:paraId="7B8E1442" w14:textId="77777777" w:rsidR="00C6340F" w:rsidRDefault="00C6340F" w:rsidP="00C6340F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AC2DCD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65D4D6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9A2D488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0477C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5. Организация контроля знаний</w:t>
      </w:r>
    </w:p>
    <w:p w14:paraId="29835756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2EBA3850" w14:textId="77777777" w:rsidR="00345D65" w:rsidRPr="001605D0" w:rsidRDefault="00345D65" w:rsidP="001605D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Контроль знаний при освоении дисциплины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культурной политики Российской Федерации»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22" w:rsidRPr="001605D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605D0">
        <w:rPr>
          <w:rFonts w:ascii="Times New Roman" w:hAnsi="Times New Roman" w:cs="Times New Roman"/>
          <w:sz w:val="28"/>
          <w:szCs w:val="28"/>
        </w:rPr>
        <w:t>осуществляется в форме текущего и промежуточного контроля.</w:t>
      </w:r>
    </w:p>
    <w:p w14:paraId="390F262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всего курса обучения. При этом</w:t>
      </w:r>
      <w:r w:rsidRPr="001605D0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уровень персонального участия в аудиторной работе, степень усвоения учебного материала, теоретическая оснащенность и личная убежденность при выступлении на семинарских занятиях по углубленной проработке тем курса. О</w:t>
      </w:r>
      <w:r w:rsidRPr="001605D0">
        <w:rPr>
          <w:rFonts w:ascii="Times New Roman" w:hAnsi="Times New Roman" w:cs="Times New Roman"/>
          <w:sz w:val="28"/>
          <w:szCs w:val="28"/>
        </w:rPr>
        <w:t>существляется также оценка достигнутых результатов по освоению укрупненных разделов дисциплины путем сдачи контрольных заданий (в форме теста или написания реферата). В силу специфики содержания дисциплины все практические занятия предполагают освещение проблемных вопросов, поэтому используется технология командной работы по методике кейс-</w:t>
      </w:r>
      <w:proofErr w:type="spellStart"/>
      <w:r w:rsidRPr="001605D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1605D0">
        <w:rPr>
          <w:rFonts w:ascii="Times New Roman" w:hAnsi="Times New Roman" w:cs="Times New Roman"/>
          <w:sz w:val="28"/>
          <w:szCs w:val="28"/>
        </w:rPr>
        <w:t>.</w:t>
      </w:r>
    </w:p>
    <w:p w14:paraId="1536D4B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Промежуточным контролем</w:t>
      </w:r>
      <w:r w:rsidRPr="001605D0">
        <w:rPr>
          <w:rFonts w:ascii="Times New Roman" w:hAnsi="Times New Roman" w:cs="Times New Roman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14:paraId="738B860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1605D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1605D0">
        <w:rPr>
          <w:rFonts w:ascii="Times New Roman" w:hAnsi="Times New Roman" w:cs="Times New Roman"/>
          <w:sz w:val="28"/>
          <w:szCs w:val="28"/>
        </w:rPr>
        <w:t xml:space="preserve"> </w:t>
      </w:r>
      <w:r w:rsidR="00C614F4" w:rsidRPr="001605D0">
        <w:rPr>
          <w:rFonts w:ascii="Times New Roman" w:hAnsi="Times New Roman" w:cs="Times New Roman"/>
          <w:sz w:val="28"/>
          <w:szCs w:val="28"/>
        </w:rPr>
        <w:t>студентов</w:t>
      </w:r>
      <w:r w:rsidRPr="001605D0">
        <w:rPr>
          <w:rFonts w:ascii="Times New Roman" w:hAnsi="Times New Roman" w:cs="Times New Roman"/>
          <w:sz w:val="28"/>
          <w:szCs w:val="28"/>
        </w:rPr>
        <w:t xml:space="preserve"> осуществляется по рекомендованным педагогом </w:t>
      </w:r>
      <w:r w:rsidR="00C614F4" w:rsidRPr="001605D0">
        <w:rPr>
          <w:rFonts w:ascii="Times New Roman" w:hAnsi="Times New Roman" w:cs="Times New Roman"/>
          <w:sz w:val="28"/>
          <w:szCs w:val="28"/>
        </w:rPr>
        <w:t>научно-</w:t>
      </w:r>
      <w:r w:rsidRPr="001605D0">
        <w:rPr>
          <w:rFonts w:ascii="Times New Roman" w:hAnsi="Times New Roman" w:cs="Times New Roman"/>
          <w:sz w:val="28"/>
          <w:szCs w:val="28"/>
        </w:rPr>
        <w:t>информационным материалам с целью контроля знаний, полученных на лекционных занятиях. Самостоятельная работа включает в себя такие формы как аналитический обзор рекомендованной литературы</w:t>
      </w:r>
      <w:r w:rsidR="00C614F4" w:rsidRPr="001605D0">
        <w:rPr>
          <w:rFonts w:ascii="Times New Roman" w:hAnsi="Times New Roman" w:cs="Times New Roman"/>
          <w:sz w:val="28"/>
          <w:szCs w:val="28"/>
        </w:rPr>
        <w:t>,</w:t>
      </w:r>
      <w:r w:rsidRPr="001605D0">
        <w:rPr>
          <w:rFonts w:ascii="Times New Roman" w:hAnsi="Times New Roman" w:cs="Times New Roman"/>
          <w:sz w:val="28"/>
          <w:szCs w:val="28"/>
        </w:rPr>
        <w:t xml:space="preserve"> конспектирование источников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 и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Pr="001605D0">
        <w:rPr>
          <w:rFonts w:ascii="Times New Roman" w:hAnsi="Times New Roman" w:cs="Times New Roman"/>
          <w:sz w:val="28"/>
          <w:szCs w:val="28"/>
        </w:rPr>
        <w:t xml:space="preserve">к дискуссии по изучаемым темам. </w:t>
      </w:r>
    </w:p>
    <w:p w14:paraId="4AA1F66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61C31" w14:textId="77777777" w:rsidR="00345D65" w:rsidRPr="001605D0" w:rsidRDefault="00345D65" w:rsidP="00C63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</w:t>
      </w:r>
    </w:p>
    <w:p w14:paraId="482450A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выставляется после проведения за</w:t>
      </w:r>
      <w:r w:rsidR="00C614F4" w:rsidRPr="001605D0">
        <w:rPr>
          <w:rFonts w:ascii="Times New Roman" w:hAnsi="Times New Roman" w:cs="Times New Roman"/>
          <w:sz w:val="28"/>
          <w:szCs w:val="28"/>
        </w:rPr>
        <w:t>четного</w:t>
      </w:r>
      <w:r w:rsidRPr="001605D0">
        <w:rPr>
          <w:rFonts w:ascii="Times New Roman" w:hAnsi="Times New Roman" w:cs="Times New Roman"/>
          <w:sz w:val="28"/>
          <w:szCs w:val="28"/>
        </w:rPr>
        <w:t xml:space="preserve"> испытания. Для получения допуска к зачету необходимо активно участвовать в дискуссиях на занятиях и выполнить контрольн</w:t>
      </w:r>
      <w:r w:rsidR="00C614F4" w:rsidRPr="001605D0">
        <w:rPr>
          <w:rFonts w:ascii="Times New Roman" w:hAnsi="Times New Roman" w:cs="Times New Roman"/>
          <w:sz w:val="28"/>
          <w:szCs w:val="28"/>
        </w:rPr>
        <w:t>ые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задания по дисциплине. </w:t>
      </w:r>
    </w:p>
    <w:p w14:paraId="3437E4A0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При оценке знаний студентов на зачете преподаватель руководствуются следующими критериями: хорошее понимание обсуждаемой проблемы, правильность ответов на поставленные вопросы; полнота, аргументированность и лаконичность изложения ответа; умение ориентироваться в специальной литературе и знание основных законодательных документов в сфере государственного регулирования культуры. </w:t>
      </w:r>
    </w:p>
    <w:p w14:paraId="5F4A978E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ставится, если студент не выполнил всех предусмотренных заданий и показал на </w:t>
      </w:r>
      <w:r w:rsidR="00C614F4" w:rsidRPr="001605D0">
        <w:rPr>
          <w:rFonts w:ascii="Times New Roman" w:hAnsi="Times New Roman" w:cs="Times New Roman"/>
          <w:sz w:val="28"/>
          <w:szCs w:val="28"/>
        </w:rPr>
        <w:t>зачете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незнание основ изучаемого предмета.</w:t>
      </w:r>
    </w:p>
    <w:p w14:paraId="4BA4FCB9" w14:textId="77777777" w:rsidR="00345D65" w:rsidRPr="001605D0" w:rsidRDefault="00345D65" w:rsidP="00C634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138032C1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Основам государственной культурной политики РФ используется аудитори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и:</w:t>
      </w:r>
    </w:p>
    <w:p w14:paraId="3827DF05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№76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</w:t>
      </w: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(оснащение: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A3928A" w14:textId="77777777" w:rsidR="00C6340F" w:rsidRDefault="00C6340F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№41 - </w:t>
      </w:r>
      <w:r w:rsidR="00C614F4"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6340F">
        <w:rPr>
          <w:rFonts w:ascii="Times New Roman" w:eastAsia="Times New Roman" w:hAnsi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5A399C29" w14:textId="77777777" w:rsidR="00C614F4" w:rsidRPr="001605D0" w:rsidRDefault="00C614F4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6F28BD9D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08FF1F62" w14:textId="77777777" w:rsidR="00345D65" w:rsidRPr="001605D0" w:rsidRDefault="00345D65" w:rsidP="001605D0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дисциплины.</w:t>
      </w:r>
    </w:p>
    <w:p w14:paraId="3E63A315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0F74241D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Нормативно-правовые акты:</w:t>
      </w:r>
    </w:p>
    <w:p w14:paraId="759A2AF3" w14:textId="77777777" w:rsidR="00345D65" w:rsidRPr="001605D0" w:rsidRDefault="00345D65" w:rsidP="001605D0">
      <w:pPr>
        <w:pStyle w:val="NoSpacing1"/>
        <w:numPr>
          <w:ilvl w:val="0"/>
          <w:numId w:val="26"/>
        </w:numPr>
        <w:spacing w:line="360" w:lineRule="auto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1605D0">
        <w:rPr>
          <w:rFonts w:eastAsia="Times New Roman"/>
          <w:sz w:val="28"/>
          <w:szCs w:val="28"/>
          <w:lang w:eastAsia="ar-SA"/>
        </w:rPr>
        <w:t xml:space="preserve">Конституция Российской Федерации (принята всенародным голосованием 12.12.1993) // Справочно-правовая система «Консультант Плюс» – </w:t>
      </w:r>
      <w:r w:rsidRPr="001605D0">
        <w:rPr>
          <w:rFonts w:eastAsia="Times New Roman"/>
          <w:sz w:val="28"/>
          <w:szCs w:val="28"/>
          <w:lang w:val="en-US" w:eastAsia="ar-SA"/>
        </w:rPr>
        <w:t>URL</w:t>
      </w:r>
      <w:r w:rsidRPr="001605D0"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1605D0">
          <w:rPr>
            <w:rStyle w:val="af6"/>
            <w:sz w:val="28"/>
            <w:szCs w:val="28"/>
          </w:rPr>
          <w:t>http</w:t>
        </w:r>
        <w:r w:rsidRPr="001605D0">
          <w:rPr>
            <w:rStyle w:val="af6"/>
            <w:sz w:val="28"/>
            <w:szCs w:val="28"/>
            <w:lang w:val="en-US"/>
          </w:rPr>
          <w:t>s</w:t>
        </w:r>
        <w:r w:rsidRPr="001605D0">
          <w:rPr>
            <w:rStyle w:val="af6"/>
            <w:sz w:val="28"/>
            <w:szCs w:val="28"/>
          </w:rPr>
          <w:t>://www.</w:t>
        </w:r>
        <w:r w:rsidRPr="001605D0">
          <w:rPr>
            <w:rStyle w:val="af6"/>
            <w:sz w:val="28"/>
            <w:szCs w:val="28"/>
            <w:lang w:val="en-US"/>
          </w:rPr>
          <w:t>consultant</w:t>
        </w:r>
        <w:r w:rsidRPr="001605D0">
          <w:rPr>
            <w:rStyle w:val="af6"/>
            <w:sz w:val="28"/>
            <w:szCs w:val="28"/>
          </w:rPr>
          <w:t>.</w:t>
        </w:r>
        <w:r w:rsidRPr="001605D0">
          <w:rPr>
            <w:rStyle w:val="af6"/>
            <w:sz w:val="28"/>
            <w:szCs w:val="28"/>
            <w:lang w:val="en-US"/>
          </w:rPr>
          <w:t>ru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document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cons</w:t>
        </w:r>
      </w:hyperlink>
      <w:r w:rsidRPr="001605D0">
        <w:rPr>
          <w:sz w:val="28"/>
          <w:szCs w:val="28"/>
        </w:rPr>
        <w:t>,</w:t>
      </w:r>
      <w:r w:rsidRPr="001605D0">
        <w:rPr>
          <w:rFonts w:eastAsia="Times New Roman"/>
          <w:sz w:val="28"/>
          <w:szCs w:val="28"/>
          <w:lang w:eastAsia="ar-SA"/>
        </w:rPr>
        <w:t xml:space="preserve"> далее  см.: [Электронный ресурс]. </w:t>
      </w:r>
    </w:p>
    <w:p w14:paraId="366E91E2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24.123.2014 № 808 </w:t>
      </w:r>
      <w:proofErr w:type="gramStart"/>
      <w:r w:rsidRPr="001605D0">
        <w:rPr>
          <w:rFonts w:ascii="Times New Roman" w:hAnsi="Times New Roman"/>
          <w:sz w:val="28"/>
          <w:szCs w:val="28"/>
        </w:rPr>
        <w:t>« Об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утверждении Основ государственной культурной политики»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14:paraId="4ADF4A44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31.12.2015 № 683 </w:t>
      </w:r>
      <w:proofErr w:type="gramStart"/>
      <w:r w:rsidRPr="001605D0">
        <w:rPr>
          <w:rFonts w:ascii="Times New Roman" w:hAnsi="Times New Roman"/>
          <w:sz w:val="28"/>
          <w:szCs w:val="28"/>
        </w:rPr>
        <w:t>« О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330F143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06.06.1997 №115-ФЗ (ред. от 28.11.2015) «Основы законодательства Российской Федерации о культуре»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7A47A0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29.12.1994 №78-ФЗ (ред. от 08.06.2015) «О библиотечном деле»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BE9F433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94A0EF6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от 26.05.1996 №54-ФЗ (ред. от 01.12.2014) «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 Музейном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фонде Российской Федерации и музеях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92CC351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54DCCFF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Федеральный закон от 22.10.2004 №125-ФЗ (ред. от 28.11.2015) «Об архивном деле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4BE32EC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25.06.2002 №73-ФЗ (ред. от 30.12.2015) «Об объектах культурного наследия (памятниках истории и культуры) народов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FB44ADF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32A91D43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19.05.1995 №82-ФЗ (ред. от 31.01.2016) «Об общественных объединениях»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1CD45B6C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29.12.2012 №273-ФЗ (ред. от 30.12.2015) «Об образовании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9C40E09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15B33E8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2E30D71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B8790CE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(2012-2018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ACADFE9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20.08.2013 №718 (ред. от 25.08.2015) «О федеральной целевой программе «Укрепление единства российской нации и этнокультурное развитие народов России» (2014-2020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3FCECE0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Российской  Федерации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9181156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Государственный доклад Минкультуры РФ от 02.09.2016 г. «О состоянии культуры в Российской Федерации в 2015 г.» // Официальный сайт Министерства культуры РФ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1605D0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605D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605D0">
          <w:rPr>
            <w:rStyle w:val="af6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4B5DE06A" w14:textId="77777777" w:rsidR="002B6664" w:rsidRDefault="002B6664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B7729FB" w14:textId="77777777" w:rsidR="00DE5878" w:rsidRPr="00DE5878" w:rsidRDefault="00DE5878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5878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5927C77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 Лань, 2014. — 67 с. — Режим доступа: </w:t>
      </w:r>
      <w:hyperlink r:id="rId7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https://e.lanbook.com/book/49381</w:t>
        </w:r>
      </w:hyperlink>
      <w:r w:rsidRPr="00DE587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DE5878">
        <w:rPr>
          <w:rFonts w:ascii="Times New Roman" w:hAnsi="Times New Roman"/>
          <w:sz w:val="28"/>
          <w:szCs w:val="28"/>
        </w:rPr>
        <w:t>Загл</w:t>
      </w:r>
      <w:proofErr w:type="spellEnd"/>
      <w:r w:rsidRPr="00DE5878">
        <w:rPr>
          <w:rFonts w:ascii="Times New Roman" w:hAnsi="Times New Roman"/>
          <w:sz w:val="28"/>
          <w:szCs w:val="28"/>
        </w:rPr>
        <w:t>. с экрана.</w:t>
      </w:r>
    </w:p>
    <w:p w14:paraId="6FBDCBDA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144 с. — Режим доступа: </w:t>
      </w:r>
      <w:hyperlink r:id="rId8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https://e.lanbook.com/book/72654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5F42563E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Миненко, Г.Н. Методология исследований культуры [Электронный ресурс</w:t>
      </w:r>
      <w:proofErr w:type="gramStart"/>
      <w:r w:rsidRPr="00DE5878">
        <w:rPr>
          <w:rFonts w:ascii="Times New Roman" w:hAnsi="Times New Roman"/>
          <w:sz w:val="28"/>
          <w:szCs w:val="28"/>
        </w:rPr>
        <w:t>]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учебно-методическое пособие / Г.Н. Миненко.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DE5878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КемГИК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2012. — 78 с. — Режим доступа: </w:t>
      </w:r>
      <w:hyperlink r:id="rId9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https://e.lanbook.com/book/49444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0EF35FAB" w14:textId="77777777" w:rsidR="00DE5878" w:rsidRPr="002B6664" w:rsidRDefault="00DE5878" w:rsidP="002B6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66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9A9E01D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</w:t>
      </w:r>
      <w:r w:rsidRPr="00DE5878">
        <w:rPr>
          <w:rFonts w:ascii="Times New Roman" w:hAnsi="Times New Roman"/>
          <w:sz w:val="28"/>
          <w:szCs w:val="28"/>
        </w:rPr>
        <w:lastRenderedPageBreak/>
        <w:t xml:space="preserve">— Москва: ФЛИНТА, 2015. — 207 с. — Режим доступа: </w:t>
      </w:r>
      <w:hyperlink r:id="rId10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https://e.lanbook.com/book/70358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75078CD4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Кемерово: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КемГУ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2013. — 172 с. — Режим доступа: </w:t>
      </w:r>
      <w:hyperlink r:id="rId11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https://e.lanbook.com/book/45630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3DB2881E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DE5878">
        <w:rPr>
          <w:rFonts w:ascii="Times New Roman" w:hAnsi="Times New Roman"/>
          <w:sz w:val="28"/>
          <w:szCs w:val="28"/>
        </w:rPr>
        <w:t>Хангельдиева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2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https://e.lanbook.com/book/90838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051CBE58" w14:textId="77777777" w:rsidR="00B52422" w:rsidRPr="00DE5878" w:rsidRDefault="00B52422" w:rsidP="00345D65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5878">
        <w:rPr>
          <w:rFonts w:ascii="Times New Roman" w:hAnsi="Times New Roman" w:cs="Times New Roman"/>
          <w:sz w:val="28"/>
          <w:szCs w:val="28"/>
        </w:rPr>
        <w:br w:type="page"/>
      </w:r>
    </w:p>
    <w:p w14:paraId="3ABEE879" w14:textId="77777777" w:rsidR="00345D65" w:rsidRDefault="00345D65" w:rsidP="00B52422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48E92DC4" w14:textId="77777777" w:rsidR="00345D65" w:rsidRDefault="00345D65" w:rsidP="002B6664">
      <w:pPr>
        <w:pStyle w:val="NoSpacing1"/>
        <w:numPr>
          <w:ilvl w:val="0"/>
          <w:numId w:val="39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14:paraId="348DA0CE" w14:textId="77777777" w:rsidR="00B52422" w:rsidRDefault="00B52422" w:rsidP="002B6664">
      <w:pPr>
        <w:pStyle w:val="NoSpacing1"/>
        <w:spacing w:line="276" w:lineRule="auto"/>
        <w:ind w:left="1069"/>
        <w:outlineLvl w:val="0"/>
        <w:rPr>
          <w:b/>
          <w:sz w:val="28"/>
          <w:szCs w:val="28"/>
        </w:rPr>
      </w:pPr>
    </w:p>
    <w:p w14:paraId="385EC831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формирования  ценностных основ общества, в решении задач развития</w:t>
      </w:r>
      <w:r w:rsidR="00434877">
        <w:rPr>
          <w:rFonts w:eastAsia="Times New Roman"/>
          <w:sz w:val="28"/>
          <w:szCs w:val="28"/>
        </w:rPr>
        <w:t xml:space="preserve"> гражданского общества в России и</w:t>
      </w:r>
      <w:r>
        <w:rPr>
          <w:rFonts w:eastAsia="Times New Roman"/>
          <w:sz w:val="28"/>
          <w:szCs w:val="28"/>
        </w:rPr>
        <w:t xml:space="preserve">  формировании духовных приоритетов личности.</w:t>
      </w:r>
    </w:p>
    <w:p w14:paraId="2732D2F9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14:paraId="63D465C2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F35F5">
        <w:rPr>
          <w:rFonts w:eastAsiaTheme="minorHAnsi"/>
          <w:color w:val="000000"/>
          <w:sz w:val="28"/>
          <w:szCs w:val="28"/>
        </w:rPr>
        <w:t xml:space="preserve">В ходе </w:t>
      </w:r>
      <w:r>
        <w:rPr>
          <w:rFonts w:eastAsiaTheme="minorHAnsi"/>
          <w:color w:val="000000"/>
          <w:sz w:val="28"/>
          <w:szCs w:val="28"/>
        </w:rPr>
        <w:t>освоения дисциплины</w:t>
      </w:r>
      <w:r w:rsidRPr="001F35F5">
        <w:rPr>
          <w:rFonts w:eastAsiaTheme="minorHAnsi"/>
          <w:color w:val="000000"/>
          <w:sz w:val="28"/>
          <w:szCs w:val="28"/>
        </w:rPr>
        <w:t xml:space="preserve"> отслеживаются и корректируются навыки </w:t>
      </w:r>
      <w:r>
        <w:rPr>
          <w:rFonts w:eastAsiaTheme="minorHAnsi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eastAsiaTheme="minorHAnsi"/>
          <w:color w:val="000000"/>
          <w:sz w:val="28"/>
          <w:szCs w:val="28"/>
        </w:rPr>
        <w:t>аргумент</w:t>
      </w:r>
      <w:r>
        <w:rPr>
          <w:rFonts w:eastAsiaTheme="minorHAnsi"/>
          <w:color w:val="000000"/>
          <w:sz w:val="28"/>
          <w:szCs w:val="28"/>
        </w:rPr>
        <w:t>ированных высказываний</w:t>
      </w:r>
      <w:r w:rsidRPr="001F35F5">
        <w:rPr>
          <w:rFonts w:eastAsiaTheme="minorHAnsi"/>
          <w:color w:val="000000"/>
          <w:sz w:val="28"/>
          <w:szCs w:val="28"/>
        </w:rPr>
        <w:t>, создается общее пространство для ведения дискуссии, что позволяет освоить и закрепи</w:t>
      </w:r>
      <w:r>
        <w:rPr>
          <w:rFonts w:eastAsiaTheme="minorHAnsi"/>
          <w:color w:val="000000"/>
          <w:sz w:val="28"/>
          <w:szCs w:val="28"/>
        </w:rPr>
        <w:t>ть полученные на лекции знания.</w:t>
      </w:r>
    </w:p>
    <w:p w14:paraId="6650B25E" w14:textId="77777777" w:rsidR="00345D65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5F5">
        <w:rPr>
          <w:rFonts w:ascii="Times New Roman" w:hAnsi="Times New Roman"/>
          <w:color w:val="000000"/>
          <w:sz w:val="28"/>
          <w:szCs w:val="28"/>
        </w:rPr>
        <w:t xml:space="preserve">Цель лекционных занятий – представить в обобщенном виде основные теоретические </w:t>
      </w:r>
      <w:r>
        <w:rPr>
          <w:rFonts w:ascii="Times New Roman" w:hAnsi="Times New Roman"/>
          <w:color w:val="000000"/>
          <w:sz w:val="28"/>
          <w:szCs w:val="28"/>
        </w:rPr>
        <w:t>подходы к новой государственной культурной политике на современном этапе развития российского общества.</w:t>
      </w:r>
    </w:p>
    <w:p w14:paraId="40D7B9C2" w14:textId="77777777" w:rsidR="00345D65" w:rsidRPr="0066331A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31A">
        <w:rPr>
          <w:rFonts w:ascii="Times New Roman" w:hAnsi="Times New Roman"/>
          <w:color w:val="000000"/>
          <w:sz w:val="28"/>
          <w:szCs w:val="28"/>
        </w:rPr>
        <w:t>Для поддержания обратной связи представляется возможным использовать форму беседы</w:t>
      </w:r>
      <w:r w:rsidR="0043487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434877">
        <w:rPr>
          <w:rFonts w:ascii="Times New Roman" w:hAnsi="Times New Roman"/>
          <w:color w:val="000000"/>
          <w:sz w:val="28"/>
          <w:szCs w:val="28"/>
        </w:rPr>
        <w:t>ях.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В этом случае от </w:t>
      </w:r>
      <w:r w:rsidR="00434877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требуется предварительная работа с предложенными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документальными 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источниками, написание конспектов, подбор </w:t>
      </w:r>
      <w:r>
        <w:rPr>
          <w:rFonts w:ascii="Times New Roman" w:hAnsi="Times New Roman"/>
          <w:color w:val="000000"/>
          <w:sz w:val="28"/>
          <w:szCs w:val="28"/>
        </w:rPr>
        <w:t>информационно-статистического материала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, составление глоссария. </w:t>
      </w:r>
      <w:r w:rsidRPr="0066331A">
        <w:rPr>
          <w:rFonts w:ascii="Times New Roman" w:hAnsi="Times New Roman"/>
          <w:sz w:val="28"/>
          <w:szCs w:val="28"/>
        </w:rPr>
        <w:t xml:space="preserve">Кроме того, по итогам занятий предусматривается написание </w:t>
      </w:r>
      <w:r w:rsidR="00434877">
        <w:rPr>
          <w:rFonts w:ascii="Times New Roman" w:hAnsi="Times New Roman"/>
          <w:sz w:val="28"/>
          <w:szCs w:val="28"/>
        </w:rPr>
        <w:t>ре</w:t>
      </w:r>
      <w:r w:rsidRPr="0066331A">
        <w:rPr>
          <w:rFonts w:ascii="Times New Roman" w:hAnsi="Times New Roman"/>
          <w:sz w:val="28"/>
          <w:szCs w:val="28"/>
        </w:rPr>
        <w:t xml:space="preserve">ферата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331A">
        <w:rPr>
          <w:rFonts w:ascii="Times New Roman" w:hAnsi="Times New Roman"/>
          <w:sz w:val="28"/>
          <w:szCs w:val="28"/>
        </w:rPr>
        <w:t>рекомендованной преподавателем</w:t>
      </w:r>
      <w:r>
        <w:rPr>
          <w:rFonts w:ascii="Times New Roman" w:hAnsi="Times New Roman"/>
          <w:sz w:val="28"/>
          <w:szCs w:val="28"/>
        </w:rPr>
        <w:t xml:space="preserve"> тематике</w:t>
      </w:r>
      <w:r w:rsidRPr="006633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1A">
        <w:rPr>
          <w:rFonts w:ascii="Times New Roman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формами аудиторных занятий.</w:t>
      </w:r>
    </w:p>
    <w:p w14:paraId="2EFE19C0" w14:textId="77777777" w:rsidR="00345D65" w:rsidRPr="0066331A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52E9F28" w14:textId="77777777" w:rsidR="00B52422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 w:rsidR="00B52422">
        <w:rPr>
          <w:b/>
          <w:sz w:val="28"/>
          <w:szCs w:val="28"/>
        </w:rPr>
        <w:t>рекомендации студентам</w:t>
      </w:r>
    </w:p>
    <w:p w14:paraId="489CBB84" w14:textId="77777777" w:rsidR="00B52422" w:rsidRDefault="00B52422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3FD285B4" w14:textId="77777777" w:rsidR="00345D65" w:rsidRPr="00D17AE5" w:rsidRDefault="00B52422" w:rsidP="002B6664">
      <w:pPr>
        <w:pStyle w:val="NoSpacing1"/>
        <w:numPr>
          <w:ilvl w:val="1"/>
          <w:numId w:val="6"/>
        </w:num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5D65" w:rsidRPr="00D17AE5">
        <w:rPr>
          <w:b/>
          <w:sz w:val="28"/>
          <w:szCs w:val="28"/>
        </w:rPr>
        <w:t>екомендации по организации сам</w:t>
      </w:r>
      <w:r w:rsidR="00345D65">
        <w:rPr>
          <w:b/>
          <w:sz w:val="28"/>
          <w:szCs w:val="28"/>
        </w:rPr>
        <w:t>остоятельной работы</w:t>
      </w:r>
      <w:r w:rsidR="00434877">
        <w:rPr>
          <w:b/>
          <w:sz w:val="28"/>
          <w:szCs w:val="28"/>
        </w:rPr>
        <w:t xml:space="preserve"> студентов</w:t>
      </w:r>
      <w:r>
        <w:rPr>
          <w:b/>
          <w:sz w:val="28"/>
          <w:szCs w:val="28"/>
        </w:rPr>
        <w:t>:</w:t>
      </w:r>
    </w:p>
    <w:p w14:paraId="0A602090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 w:rsidR="00434877"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 w:rsidR="00434877"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 w:rsidR="002B34B5"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 w:rsidR="002B34B5"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</w:t>
      </w:r>
      <w:r w:rsidR="002B34B5">
        <w:rPr>
          <w:sz w:val="28"/>
          <w:szCs w:val="28"/>
        </w:rPr>
        <w:t>ой на современном этапе.</w:t>
      </w:r>
      <w:r w:rsidRPr="00D17AE5">
        <w:rPr>
          <w:sz w:val="28"/>
          <w:szCs w:val="28"/>
        </w:rPr>
        <w:t xml:space="preserve"> П</w:t>
      </w:r>
      <w:r w:rsidR="002B34B5">
        <w:rPr>
          <w:sz w:val="28"/>
          <w:szCs w:val="28"/>
        </w:rPr>
        <w:t>ри подготовке</w:t>
      </w:r>
      <w:r w:rsidRPr="00D17AE5">
        <w:rPr>
          <w:sz w:val="28"/>
          <w:szCs w:val="28"/>
        </w:rPr>
        <w:t xml:space="preserve"> к занятию следует </w:t>
      </w:r>
      <w:r w:rsidR="002B34B5">
        <w:rPr>
          <w:sz w:val="28"/>
          <w:szCs w:val="28"/>
        </w:rPr>
        <w:t>руководствоваться предложенными к обсуждению вопросами.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lastRenderedPageBreak/>
        <w:t xml:space="preserve">Следует </w:t>
      </w:r>
      <w:r w:rsidRPr="00D17AE5">
        <w:rPr>
          <w:sz w:val="28"/>
          <w:szCs w:val="28"/>
        </w:rPr>
        <w:t xml:space="preserve">подобрать </w:t>
      </w:r>
      <w:r w:rsidR="002B34B5"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 w:rsidR="002B34B5">
        <w:rPr>
          <w:sz w:val="28"/>
          <w:szCs w:val="28"/>
        </w:rPr>
        <w:t>справочные материалы по теме занятия.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 xml:space="preserve">ние </w:t>
      </w:r>
      <w:r w:rsidR="00B5242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иде</w:t>
      </w:r>
      <w:r w:rsidR="00B23C83">
        <w:rPr>
          <w:sz w:val="28"/>
          <w:szCs w:val="28"/>
        </w:rPr>
        <w:t>й</w:t>
      </w:r>
      <w:r>
        <w:rPr>
          <w:sz w:val="28"/>
          <w:szCs w:val="28"/>
        </w:rPr>
        <w:t xml:space="preserve"> рекомендованны</w:t>
      </w:r>
      <w:r w:rsidR="00B23C83">
        <w:rPr>
          <w:sz w:val="28"/>
          <w:szCs w:val="28"/>
        </w:rPr>
        <w:t>х</w:t>
      </w:r>
      <w:r>
        <w:rPr>
          <w:sz w:val="28"/>
          <w:szCs w:val="28"/>
        </w:rPr>
        <w:t xml:space="preserve"> н</w:t>
      </w:r>
      <w:r w:rsidR="00B52422">
        <w:rPr>
          <w:sz w:val="28"/>
          <w:szCs w:val="28"/>
        </w:rPr>
        <w:t>аучны</w:t>
      </w:r>
      <w:r w:rsidR="00B23C83"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>источник</w:t>
      </w:r>
      <w:r w:rsidR="00B23C83">
        <w:rPr>
          <w:sz w:val="28"/>
          <w:szCs w:val="28"/>
        </w:rPr>
        <w:t>ов</w:t>
      </w:r>
      <w:r w:rsidR="00B52422"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24CDE372" w14:textId="77777777" w:rsidR="00345D65" w:rsidRPr="00D17AE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099B498F" w14:textId="77777777" w:rsidR="00345D65" w:rsidRDefault="00B52422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в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опрос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ов</w:t>
      </w:r>
      <w:r w:rsidR="00B23C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предлагаемых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45D6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рассмотрению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занятиях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14:paraId="2561AED2" w14:textId="77777777" w:rsidR="00B23C83" w:rsidRDefault="00B23C83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2F7C66C9" w14:textId="77777777" w:rsidR="00B23C83" w:rsidRPr="00B23C83" w:rsidRDefault="00B23C83" w:rsidP="002B6664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345D65"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Государство и культурная политика: истоки и пути эволюции.</w:t>
      </w:r>
    </w:p>
    <w:p w14:paraId="52800536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и средства культурной политики.</w:t>
      </w:r>
    </w:p>
    <w:p w14:paraId="1454BA71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14:paraId="11814204" w14:textId="77777777" w:rsidR="00B52422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14:paraId="26CE5970" w14:textId="77777777" w:rsidR="00345D65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14:paraId="5549EA30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</w:t>
      </w:r>
      <w:r w:rsidR="00B52422" w:rsidRPr="00B23C83">
        <w:rPr>
          <w:b w:val="0"/>
          <w:szCs w:val="28"/>
        </w:rPr>
        <w:t xml:space="preserve">одательной деятельности в сфере </w:t>
      </w:r>
      <w:r w:rsidRPr="00B23C83">
        <w:rPr>
          <w:b w:val="0"/>
          <w:szCs w:val="28"/>
        </w:rPr>
        <w:t>культуры.</w:t>
      </w:r>
    </w:p>
    <w:p w14:paraId="0FAA1EBD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Статус культуры в Федеральном Законе «Основы законодательства Российской Федерации о культуре».</w:t>
      </w:r>
    </w:p>
    <w:p w14:paraId="0C69F056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14:paraId="5735C525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идеология в тоталитарных режимах. </w:t>
      </w:r>
    </w:p>
    <w:p w14:paraId="44D8F53B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14:paraId="5244BBA3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культуры в условиях рыночной модели культурной политики.</w:t>
      </w:r>
    </w:p>
    <w:p w14:paraId="31DF48F0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14:paraId="5DFDE82B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Основные цели государ</w:t>
      </w:r>
      <w:r w:rsidR="00B52422" w:rsidRPr="00B23C83">
        <w:rPr>
          <w:rFonts w:ascii="Times New Roman" w:hAnsi="Times New Roman"/>
          <w:sz w:val="28"/>
          <w:szCs w:val="28"/>
        </w:rPr>
        <w:t xml:space="preserve">ственной политики по сохранению </w:t>
      </w:r>
      <w:r w:rsidRPr="00B23C83">
        <w:rPr>
          <w:rFonts w:ascii="Times New Roman" w:hAnsi="Times New Roman"/>
          <w:sz w:val="28"/>
          <w:szCs w:val="28"/>
        </w:rPr>
        <w:t>исторического и культурного наследия.</w:t>
      </w:r>
    </w:p>
    <w:p w14:paraId="70C0904F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Культурный суверенитет как основа безопасности российской цивилизации и п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риоритеты европейской культурной политики.</w:t>
      </w:r>
    </w:p>
    <w:p w14:paraId="266D2CF9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14:paraId="4563131D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</w:p>
    <w:p w14:paraId="04E12464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Рассмотреть культурную политику одной из стран Европейского союза, с точки зрения ее национальных целей, структуры и функций государственных органов управления культурой</w:t>
      </w:r>
      <w:r w:rsidR="00B52422" w:rsidRPr="00B23C83">
        <w:rPr>
          <w:rFonts w:ascii="Times New Roman" w:hAnsi="Times New Roman"/>
          <w:b/>
          <w:sz w:val="28"/>
          <w:szCs w:val="28"/>
        </w:rPr>
        <w:t>.</w:t>
      </w:r>
    </w:p>
    <w:p w14:paraId="4C3DD689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поддержка традицио</w:t>
      </w:r>
      <w:r w:rsidR="00B52422" w:rsidRPr="00B23C83">
        <w:rPr>
          <w:rFonts w:ascii="Times New Roman" w:hAnsi="Times New Roman"/>
          <w:sz w:val="28"/>
          <w:szCs w:val="28"/>
        </w:rPr>
        <w:t xml:space="preserve">нной культуры и развития языков </w:t>
      </w:r>
      <w:r w:rsidRPr="00B23C83">
        <w:rPr>
          <w:rFonts w:ascii="Times New Roman" w:hAnsi="Times New Roman"/>
          <w:sz w:val="28"/>
          <w:szCs w:val="28"/>
        </w:rPr>
        <w:t>народов Российской Федерации.</w:t>
      </w:r>
    </w:p>
    <w:p w14:paraId="7B5C272C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lastRenderedPageBreak/>
        <w:t>Проблема сохранения культурных ценностей и охрана памятников в современной России.</w:t>
      </w:r>
    </w:p>
    <w:p w14:paraId="1957C849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Охрана культурно-исторического наследия, музейное, библиотечное и архивное дело.</w:t>
      </w:r>
    </w:p>
    <w:p w14:paraId="57AB5164" w14:textId="77777777" w:rsidR="00345D65" w:rsidRPr="00B23C83" w:rsidRDefault="00345D65" w:rsidP="002B6664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14:paraId="625E3DFF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14:paraId="547D4337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14:paraId="64887E2E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14:paraId="635D8573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Социальный статус художника.</w:t>
      </w:r>
    </w:p>
    <w:p w14:paraId="15D56558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Особенности региональной культурной политики.</w:t>
      </w:r>
    </w:p>
    <w:p w14:paraId="369DAF45" w14:textId="77777777" w:rsidR="00345D65" w:rsidRPr="00376103" w:rsidRDefault="00345D65" w:rsidP="002B66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59BCC9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17AE5">
        <w:rPr>
          <w:rFonts w:ascii="Times New Roman" w:hAnsi="Times New Roman"/>
          <w:b/>
          <w:sz w:val="28"/>
          <w:szCs w:val="28"/>
        </w:rPr>
        <w:t>написанию рефератов</w:t>
      </w:r>
    </w:p>
    <w:p w14:paraId="3FAC593D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1E85A6B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Pr="00D17AE5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</w:t>
      </w:r>
    </w:p>
    <w:p w14:paraId="59E18BDE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 w:rsidR="00B23C83"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вопросами. </w:t>
      </w:r>
    </w:p>
    <w:p w14:paraId="3CBFAB0D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2011DEAD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="00B23C83">
        <w:rPr>
          <w:sz w:val="28"/>
          <w:szCs w:val="28"/>
        </w:rPr>
        <w:t>15</w:t>
      </w:r>
      <w:r w:rsidRPr="00D17AE5">
        <w:rPr>
          <w:sz w:val="28"/>
          <w:szCs w:val="28"/>
        </w:rPr>
        <w:t xml:space="preserve"> страниц текста.</w:t>
      </w:r>
    </w:p>
    <w:p w14:paraId="68985B3A" w14:textId="77777777" w:rsidR="00C710C6" w:rsidRPr="00D17AE5" w:rsidRDefault="00C710C6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37F0ABBE" w14:textId="77777777" w:rsidR="00C710C6" w:rsidRPr="00C614F4" w:rsidRDefault="00C710C6" w:rsidP="002B6664">
      <w:pPr>
        <w:tabs>
          <w:tab w:val="left" w:pos="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14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Примерная тематика рефератов</w:t>
      </w:r>
    </w:p>
    <w:p w14:paraId="26F9728A" w14:textId="77777777" w:rsidR="00C710C6" w:rsidRDefault="00C710C6" w:rsidP="002B666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ABDBCB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14:paraId="3E1BD569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14:paraId="4CD6EEBE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14:paraId="6C91C171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14:paraId="2EB704C3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программам, представленным к конкурсному финансированию.</w:t>
      </w:r>
    </w:p>
    <w:p w14:paraId="3E3E784B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культуры.</w:t>
      </w:r>
    </w:p>
    <w:p w14:paraId="7D99ABB6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культура в современных условиях.</w:t>
      </w:r>
    </w:p>
    <w:p w14:paraId="0B5D567D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в решении вопросов культурной политики.</w:t>
      </w:r>
    </w:p>
    <w:p w14:paraId="16CBA625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1DB19DC7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европейской культурной политики.</w:t>
      </w:r>
    </w:p>
    <w:p w14:paraId="41FEA7F2" w14:textId="77777777" w:rsidR="00C710C6" w:rsidRDefault="00C710C6" w:rsidP="002B6664">
      <w:pPr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7DC1C8" w14:textId="77777777" w:rsidR="00C614F4" w:rsidRPr="00476129" w:rsidRDefault="00C614F4" w:rsidP="002B6664">
      <w:pPr>
        <w:pStyle w:val="NoSpacing1"/>
        <w:spacing w:line="276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308011D0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3C383194" w14:textId="77777777" w:rsidR="00C614F4" w:rsidRPr="00476129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14:paraId="52D2CC83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14:paraId="7BFC9DF2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14:paraId="25443D62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14:paraId="45F3A4CE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государственных муниципальных институтов в реализации культурной политики.</w:t>
      </w:r>
    </w:p>
    <w:p w14:paraId="2F064243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14:paraId="1E28CC80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14:paraId="1E39FAE8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14:paraId="315B56CC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14:paraId="181D92A6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Принципы и механизмы законодательной деятельности в сфере культуры.</w:t>
      </w:r>
    </w:p>
    <w:p w14:paraId="418FA92B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14:paraId="3F59BFAC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14:paraId="711AF649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Культура и рынок.</w:t>
      </w:r>
    </w:p>
    <w:p w14:paraId="32672F54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14:paraId="3B8F7711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14:paraId="09D7A0F2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14:paraId="30460841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09B78321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14:paraId="602E3079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14:paraId="67068798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Программно-целевой </w:t>
      </w:r>
      <w:r w:rsidRPr="00993F51">
        <w:rPr>
          <w:rFonts w:ascii="Times New Roman" w:eastAsia="Times New Roman" w:hAnsi="Times New Roman"/>
          <w:sz w:val="28"/>
          <w:szCs w:val="28"/>
          <w:lang w:eastAsia="ar-SA"/>
        </w:rPr>
        <w:t>метод и его роль в развитии культурной сферы.</w:t>
      </w:r>
    </w:p>
    <w:p w14:paraId="008CB2CE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14:paraId="30B4417C" w14:textId="77777777" w:rsidR="00C614F4" w:rsidRPr="00A83BE7" w:rsidRDefault="00C614F4" w:rsidP="002B6664">
      <w:pPr>
        <w:numPr>
          <w:ilvl w:val="2"/>
          <w:numId w:val="0"/>
        </w:numPr>
        <w:tabs>
          <w:tab w:val="left" w:pos="0"/>
        </w:tabs>
        <w:spacing w:after="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4F4" w:rsidRPr="00A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945EB"/>
    <w:multiLevelType w:val="hybridMultilevel"/>
    <w:tmpl w:val="F40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8362892"/>
    <w:multiLevelType w:val="hybridMultilevel"/>
    <w:tmpl w:val="505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B4B0C"/>
    <w:multiLevelType w:val="hybridMultilevel"/>
    <w:tmpl w:val="81E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F5F"/>
    <w:multiLevelType w:val="hybridMultilevel"/>
    <w:tmpl w:val="F27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A60"/>
    <w:multiLevelType w:val="hybridMultilevel"/>
    <w:tmpl w:val="02BE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0B1E"/>
    <w:multiLevelType w:val="hybridMultilevel"/>
    <w:tmpl w:val="445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964"/>
    <w:multiLevelType w:val="hybridMultilevel"/>
    <w:tmpl w:val="BCE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5100"/>
    <w:multiLevelType w:val="hybridMultilevel"/>
    <w:tmpl w:val="605A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D7F"/>
    <w:multiLevelType w:val="hybridMultilevel"/>
    <w:tmpl w:val="A32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21C9"/>
    <w:multiLevelType w:val="hybridMultilevel"/>
    <w:tmpl w:val="AAE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DD"/>
    <w:multiLevelType w:val="hybridMultilevel"/>
    <w:tmpl w:val="EC1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5A6D"/>
    <w:multiLevelType w:val="hybridMultilevel"/>
    <w:tmpl w:val="8BB639F4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40C0543B"/>
    <w:multiLevelType w:val="hybridMultilevel"/>
    <w:tmpl w:val="4078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3E68"/>
    <w:multiLevelType w:val="hybridMultilevel"/>
    <w:tmpl w:val="9D3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749C"/>
    <w:multiLevelType w:val="hybridMultilevel"/>
    <w:tmpl w:val="AF9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D4558"/>
    <w:multiLevelType w:val="hybridMultilevel"/>
    <w:tmpl w:val="0B9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2D1474"/>
    <w:multiLevelType w:val="hybridMultilevel"/>
    <w:tmpl w:val="9C8C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5F5253E"/>
    <w:multiLevelType w:val="hybridMultilevel"/>
    <w:tmpl w:val="CA0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6CA6"/>
    <w:multiLevelType w:val="hybridMultilevel"/>
    <w:tmpl w:val="DE4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F67E5"/>
    <w:multiLevelType w:val="hybridMultilevel"/>
    <w:tmpl w:val="0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4C357C"/>
    <w:multiLevelType w:val="hybridMultilevel"/>
    <w:tmpl w:val="C5028D46"/>
    <w:lvl w:ilvl="0" w:tplc="3F6C7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077"/>
    <w:multiLevelType w:val="hybridMultilevel"/>
    <w:tmpl w:val="0C8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3"/>
  </w:num>
  <w:num w:numId="12">
    <w:abstractNumId w:val="30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35"/>
  </w:num>
  <w:num w:numId="24">
    <w:abstractNumId w:val="11"/>
  </w:num>
  <w:num w:numId="25">
    <w:abstractNumId w:val="15"/>
  </w:num>
  <w:num w:numId="26">
    <w:abstractNumId w:val="12"/>
  </w:num>
  <w:num w:numId="27">
    <w:abstractNumId w:val="38"/>
  </w:num>
  <w:num w:numId="28">
    <w:abstractNumId w:val="17"/>
  </w:num>
  <w:num w:numId="29">
    <w:abstractNumId w:val="40"/>
  </w:num>
  <w:num w:numId="30">
    <w:abstractNumId w:val="36"/>
  </w:num>
  <w:num w:numId="31">
    <w:abstractNumId w:val="19"/>
  </w:num>
  <w:num w:numId="32">
    <w:abstractNumId w:val="29"/>
  </w:num>
  <w:num w:numId="33">
    <w:abstractNumId w:val="9"/>
  </w:num>
  <w:num w:numId="34">
    <w:abstractNumId w:val="22"/>
  </w:num>
  <w:num w:numId="35">
    <w:abstractNumId w:val="32"/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</w:num>
  <w:num w:numId="39">
    <w:abstractNumId w:val="37"/>
  </w:num>
  <w:num w:numId="40">
    <w:abstractNumId w:val="24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E0"/>
    <w:rsid w:val="000F36A6"/>
    <w:rsid w:val="00153D81"/>
    <w:rsid w:val="001605D0"/>
    <w:rsid w:val="002B34B5"/>
    <w:rsid w:val="002B6664"/>
    <w:rsid w:val="003311B8"/>
    <w:rsid w:val="00345D65"/>
    <w:rsid w:val="00434877"/>
    <w:rsid w:val="004D55E1"/>
    <w:rsid w:val="005225F0"/>
    <w:rsid w:val="00796E22"/>
    <w:rsid w:val="007C5FF2"/>
    <w:rsid w:val="007C6716"/>
    <w:rsid w:val="007C6A27"/>
    <w:rsid w:val="007D5413"/>
    <w:rsid w:val="007F6DE0"/>
    <w:rsid w:val="00976BD0"/>
    <w:rsid w:val="00A60CF3"/>
    <w:rsid w:val="00B23C83"/>
    <w:rsid w:val="00B52422"/>
    <w:rsid w:val="00C614F4"/>
    <w:rsid w:val="00C6340F"/>
    <w:rsid w:val="00C710C6"/>
    <w:rsid w:val="00CF0D0B"/>
    <w:rsid w:val="00D25028"/>
    <w:rsid w:val="00DE5878"/>
    <w:rsid w:val="00F42C4D"/>
    <w:rsid w:val="00F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46CE"/>
  <w15:docId w15:val="{0AF3A8A9-2F1F-42A7-996A-34A4675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45D65"/>
  </w:style>
  <w:style w:type="paragraph" w:styleId="1">
    <w:name w:val="heading 1"/>
    <w:basedOn w:val="a1"/>
    <w:next w:val="a1"/>
    <w:link w:val="10"/>
    <w:uiPriority w:val="99"/>
    <w:qFormat/>
    <w:rsid w:val="00345D65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345D6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45D65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345D65"/>
    <w:pPr>
      <w:keepNext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45D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45D6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45D6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45D65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45D65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45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45D65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45D65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2"/>
    <w:link w:val="12"/>
    <w:rsid w:val="00345D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1"/>
    <w:link w:val="11"/>
    <w:rsid w:val="00345D65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footnote text"/>
    <w:basedOn w:val="a1"/>
    <w:link w:val="a6"/>
    <w:uiPriority w:val="99"/>
    <w:semiHidden/>
    <w:rsid w:val="00345D6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345D65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345D65"/>
  </w:style>
  <w:style w:type="paragraph" w:styleId="a9">
    <w:name w:val="footer"/>
    <w:basedOn w:val="a1"/>
    <w:link w:val="aa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4"/>
    <w:locked/>
    <w:rsid w:val="00345D65"/>
    <w:rPr>
      <w:sz w:val="27"/>
      <w:shd w:val="clear" w:color="auto" w:fill="FFFFFF"/>
    </w:rPr>
  </w:style>
  <w:style w:type="paragraph" w:customStyle="1" w:styleId="14">
    <w:name w:val="Основной текст1"/>
    <w:basedOn w:val="a1"/>
    <w:link w:val="ab"/>
    <w:rsid w:val="00345D65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rsid w:val="00345D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345D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345D65"/>
    <w:pPr>
      <w:shd w:val="clear" w:color="auto" w:fill="FFFFFF"/>
      <w:spacing w:after="6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345D65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345D65"/>
    <w:pPr>
      <w:shd w:val="clear" w:color="auto" w:fill="FFFFFF"/>
      <w:spacing w:after="60" w:line="322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c">
    <w:name w:val="Body Text Indent"/>
    <w:basedOn w:val="a1"/>
    <w:link w:val="ad"/>
    <w:uiPriority w:val="99"/>
    <w:rsid w:val="00345D65"/>
    <w:pPr>
      <w:spacing w:after="0" w:line="240" w:lineRule="auto"/>
      <w:ind w:left="623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345D6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345D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345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345D65"/>
    <w:rPr>
      <w:rFonts w:cs="Times New Roman"/>
    </w:rPr>
  </w:style>
  <w:style w:type="paragraph" w:styleId="22">
    <w:name w:val="Body Text 2"/>
    <w:basedOn w:val="a1"/>
    <w:link w:val="23"/>
    <w:uiPriority w:val="99"/>
    <w:rsid w:val="00345D6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345D65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345D65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345D65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345D65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345D65"/>
    <w:rPr>
      <w:rFonts w:ascii="Tahoma" w:hAnsi="Tahoma" w:cs="Tahoma"/>
      <w:sz w:val="16"/>
      <w:szCs w:val="16"/>
    </w:rPr>
  </w:style>
  <w:style w:type="character" w:styleId="af6">
    <w:name w:val="Hyperlink"/>
    <w:basedOn w:val="a2"/>
    <w:uiPriority w:val="99"/>
    <w:rsid w:val="00345D65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345D65"/>
    <w:rPr>
      <w:sz w:val="20"/>
    </w:rPr>
  </w:style>
  <w:style w:type="paragraph" w:customStyle="1" w:styleId="af7">
    <w:name w:val="......."/>
    <w:basedOn w:val="a1"/>
    <w:next w:val="a1"/>
    <w:uiPriority w:val="99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345D65"/>
    <w:rPr>
      <w:spacing w:val="0"/>
      <w:sz w:val="23"/>
    </w:rPr>
  </w:style>
  <w:style w:type="paragraph" w:customStyle="1" w:styleId="Default">
    <w:name w:val="Default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f8">
    <w:name w:val="List Paragraph"/>
    <w:basedOn w:val="a1"/>
    <w:uiPriority w:val="34"/>
    <w:qFormat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summary">
    <w:name w:val="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5D65"/>
  </w:style>
  <w:style w:type="paragraph" w:customStyle="1" w:styleId="Style22">
    <w:name w:val="Style2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345D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345D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D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345D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345D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345D65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345D65"/>
    <w:rPr>
      <w:rFonts w:ascii="Times New Roman" w:hAnsi="Times New Roman" w:cs="Times New Roman"/>
      <w:sz w:val="16"/>
      <w:szCs w:val="16"/>
    </w:rPr>
  </w:style>
  <w:style w:type="character" w:customStyle="1" w:styleId="17">
    <w:name w:val="Основной текст Знак1"/>
    <w:basedOn w:val="a2"/>
    <w:uiPriority w:val="99"/>
    <w:rsid w:val="00345D65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345D65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345D65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8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345D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7"/>
    <w:rsid w:val="00345D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8">
    <w:name w:val="Колонтитул1"/>
    <w:basedOn w:val="a1"/>
    <w:link w:val="afa"/>
    <w:rsid w:val="00345D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345D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45D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7"/>
    <w:uiPriority w:val="99"/>
    <w:rsid w:val="00345D65"/>
    <w:rPr>
      <w:rFonts w:ascii="Times New Roman" w:hAnsi="Times New Roman" w:cs="Times New Roman"/>
      <w:sz w:val="23"/>
      <w:szCs w:val="23"/>
      <w:u w:val="none"/>
    </w:rPr>
  </w:style>
  <w:style w:type="character" w:customStyle="1" w:styleId="17pt">
    <w:name w:val="Колонтитул + 17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345D6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345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345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345D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1"/>
    <w:rsid w:val="00345D65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345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345D6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345D65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345D65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345D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345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345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345D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ylfaen115pt0pt">
    <w:name w:val="Основной текст + Sylfaen;11;5 pt;Интервал 0 pt"/>
    <w:basedOn w:val="ab"/>
    <w:rsid w:val="00345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4">
    <w:name w:val="Block Text"/>
    <w:basedOn w:val="a1"/>
    <w:unhideWhenUsed/>
    <w:rsid w:val="00345D65"/>
    <w:pPr>
      <w:widowControl w:val="0"/>
      <w:autoSpaceDE w:val="0"/>
      <w:autoSpaceDN w:val="0"/>
      <w:adjustRightInd w:val="0"/>
      <w:spacing w:after="0" w:line="259" w:lineRule="auto"/>
      <w:ind w:left="2080" w:right="1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6">
    <w:name w:val="Style6"/>
    <w:basedOn w:val="a1"/>
    <w:uiPriority w:val="99"/>
    <w:rsid w:val="0015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2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381" TargetMode="External"/><Relationship Id="rId12" Type="http://schemas.openxmlformats.org/officeDocument/2006/relationships/hyperlink" Target="https://e.lanbook.com/book/9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5630" TargetMode="External"/><Relationship Id="rId5" Type="http://schemas.openxmlformats.org/officeDocument/2006/relationships/hyperlink" Target="https://www.consultant.ru/document/cons" TargetMode="External"/><Relationship Id="rId10" Type="http://schemas.openxmlformats.org/officeDocument/2006/relationships/hyperlink" Target="https://e.lanbook.com/book/7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9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21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15</cp:revision>
  <dcterms:created xsi:type="dcterms:W3CDTF">2019-02-03T16:42:00Z</dcterms:created>
  <dcterms:modified xsi:type="dcterms:W3CDTF">2021-12-21T18:13:00Z</dcterms:modified>
</cp:coreProperties>
</file>